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c38f" w14:textId="05ac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2013 жылғы 18 желтоқсандағы № 589 қаулысы. Қостанай облысының Әділет департаментінде 2014 жылғы 20 қаңтарда № 4408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 әлеуметтік қорғау нысандарын белгілеу кезінде бірыңғай ыңғай жасау мақсатында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 болып мынадай санаттар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"Лисаков қаласы әкімдігінің жұмыспен қамту және әлеуметтік бағдарламалар бөлімі" мемлекеттік мекемесінде жұмыссыздар ретінде тіркелген лайықты жұмысы жоқ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Лисаков қаласы әкімінің орынбасары М.К. Жұрқабаевқа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Лисаков қаласының әкімі                    М. Жүндібаев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