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c159" w14:textId="6edc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Алтынсарин ауданында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2013 жылғы 14 ақпандағы № 53 қаулысы. Қостанай облысының Әділет департаментінде 2013 жылғы 15 наурызда № 4064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қаңтардағы Қазақстан Республикасы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 үшін Алтынсарин ауданында 2013 жылға жұмыс орындарының жалпы санынан үш пайыз мөлшерінде квотасы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әкімдігінің жұмыспен қамту және әлеуметтік бағдарламалар бөлімі" мемлекеттік мекемесі мүгедектердің бос жұмыс орындарына жұмысқа орналасуға жолданауын квотаға сәйкес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