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95e9" w14:textId="a4a9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субсидия алушылардың тізіміне қосуға арналған өтінімдерді ұсыну мерзімдерін және ауыл шаруашылығы дақылдарын оңтайлы себу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2013 жылғы 2 мамырдағы № 140 қаулысы. Қостанай облысының Әділет департаментінде 2013 жылғы 28 мамырда № 4140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арттыруға жергілікті бюджеттерден субсидиялау қағидасын бекіту туралы"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"Қостанай ауыл шаруашылығы ғылыми-зерттеу институты" жауапкершілігі шектеулі серіктестігінің 2013 жылғы 2 сәуірдегі № 1-177 ұсыныстары негізінде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өтінімдерді ұсыну мерзімдері 2013 жылдың 5 маусымына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субсидияланатын басым ауыл шаруашылығы дақылдарының түрлері бойынша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С.С. 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Казыбаев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түрлері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853"/>
        <w:gridCol w:w="49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дәнді дақылдар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дақылдар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өсіру жылдарындағы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 шөптер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шілдеден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қыркүйекке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жүгері, күнбағыс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 шалғындандыру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егілген көпжылдық шөптер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шілдеден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