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f621" w14:textId="bd1f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2013 жылғы 18 ақпандағы № 17 қаулысы. Қостанай облысының Әділет департаментінде 2013 жылғы 7 наурызда № 4056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қоса беріліп отырған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қоғамдық жұмыстарға қатысатын жұмыссыздардың еңбегіне төленетін ақының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нақты орындалған жұмыстарға еңбек ақы төлеу аудандық бюджет қаражатынан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мен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мен төлеу бойынша екінші деңгейдегі банктердің қызметіне комиссиялық сыйақысын төлеу шығындары қоғамдық жұмыстарды орындау шартында белгіленген мөлшерлерде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ұйымдастыру "Аманкелді ауданының жұмыспен қамту және әлеуметтік бағдарламалар бөлімі" мемлекеттік мекемесі және жұмыс беруші арасында қолданыстағы заңнамаға сәйкес жасалған қоғамдық жұмыстарды орындау шартында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С. У. Хайруллинге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 және 2013 жылғы 1 қаңтардан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Аманкелді ауданының әкімі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Тобағабулов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2013 жылғы 18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ұйымдардың тізбесі, қоғамдық жұмыстардың түрлері, көлемі мен нақты жағдайлары, қоғамдық жұмыстарға қатысатын жұмыссыздардың еңбегіне төленетін ақының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053"/>
        <w:gridCol w:w="2593"/>
        <w:gridCol w:w="1813"/>
        <w:gridCol w:w="2093"/>
        <w:gridCol w:w="19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сағатпен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маңайындағы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С.Мауленов,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К.Қанжығалин,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Кейкі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"Шұғыла"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А.Байтұрсынов,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жанында,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жаз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мөлшері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033"/>
        <w:gridCol w:w="2593"/>
        <w:gridCol w:w="1813"/>
        <w:gridCol w:w="2093"/>
        <w:gridCol w:w="19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С.Мауленов,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А.Дүйсенбин,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Кейкі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тазартып отыру;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саябағында, "Шұғыла"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С.Мәуленов,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А.Байтұрсынов,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А.Дүйсенбин,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Қ.Қанжығалин,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Кейкі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16 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үйлердің жанына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жаз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күтуге, 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013"/>
        <w:gridCol w:w="2593"/>
        <w:gridCol w:w="1813"/>
        <w:gridCol w:w="2093"/>
        <w:gridCol w:w="19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993"/>
        <w:gridCol w:w="2593"/>
        <w:gridCol w:w="1813"/>
        <w:gridCol w:w="2093"/>
        <w:gridCol w:w="19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Үрпек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Есір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139"/>
        <w:gridCol w:w="2783"/>
        <w:gridCol w:w="1946"/>
        <w:gridCol w:w="2246"/>
        <w:gridCol w:w="2097"/>
      </w:tblGrid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саябаққа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күзгі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қатысу.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саябаққа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117"/>
        <w:gridCol w:w="2783"/>
        <w:gridCol w:w="1946"/>
        <w:gridCol w:w="2268"/>
        <w:gridCol w:w="2097"/>
      </w:tblGrid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саябаққа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 күтуге,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көмектесу;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