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3d53" w14:textId="c603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94 "Аманкелді ауданының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2013 жылғы 23 сәуірдегі № 123 шешімі. Қостанай облысының Әділет департаментінде 2013 жылғы 30 сәуірде № 4119 болып тіркелді. Қолданылу мерзімінің аяқталуына байланысты күші жойылды (Қостанай облысы Аманкелді ауданы мәслихатының 2014 жылғы 27 қаңтардағы № 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Аманкелді ауданы мәслихатының 27.01.2014 № 8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"Аманкелді ауданының 2013-2015 жылдарға арналған аудандық бюджеті туралы" шешіміне (Нормативтік құқықтық актілерді мемлекеттік тіркеу тізілімінде № 3960 тіркелген, 2013 жылғы 11 қаңтардағы "Аманкелді арайы"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Аманкелді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1499158,0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153673,0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13206,0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1328279,0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1502133,8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17859,0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26028,0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8169,0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-20834,8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20834,8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Сакетов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1-қосымша  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Аманкелді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93"/>
        <w:gridCol w:w="473"/>
        <w:gridCol w:w="573"/>
        <w:gridCol w:w="7753"/>
        <w:gridCol w:w="20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1499158,0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9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1328279,0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693"/>
        <w:gridCol w:w="673"/>
        <w:gridCol w:w="7433"/>
        <w:gridCol w:w="20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1502133,8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186007,9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163761,9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60398,5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3103,5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87566,9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87337,9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10239,9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933363,0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 тәрбие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805849,0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805849,0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789044,0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35351,0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35351,0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95690,3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95690,3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55215,3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87822,7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33329,7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34466,1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15832,9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68277,8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15870,8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8698,8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713"/>
        <w:gridCol w:w="733"/>
        <w:gridCol w:w="7233"/>
        <w:gridCol w:w="20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-20834,8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20834,8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шешіміне 2-қосымша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5-қосымша   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 (селолар),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13"/>
        <w:gridCol w:w="733"/>
        <w:gridCol w:w="7173"/>
        <w:gridCol w:w="21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87566,9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87566,9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14944,8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4227,1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4227,1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шешіміне 3-қосымша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6-қосымша  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 (селолар),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33"/>
        <w:gridCol w:w="773"/>
        <w:gridCol w:w="6793"/>
        <w:gridCol w:w="21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 шешіміне 4-қосымша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7-қосымша  </w:t>
      </w:r>
    </w:p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 (селолар),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753"/>
        <w:gridCol w:w="6893"/>
        <w:gridCol w:w="21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