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36784" w14:textId="c436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94 "Аманкелді ауданының 2013-2015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мәслихатының 2013 жылғы 16 қазандағы № 168 шешімі. Қостанай облысының Әділет департаментінде 2013 жылғы 25 қазанда № 4261 болып тіркелді. Қолданылу мерзімінің аяқталуына байланысты күші жойылды (Қостанай облысы Аманкелді ауданы мәслихатының 2014 жылғы 27 қаңтардағы № 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(Қостанай облысы Аманкелді ауданы мәслихатының 27.01.2014 № 8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Аманкелді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"Аманкелді ауданының 2013-2015 жылдарға арналған аудандық бюджеті туралы" шешіміне (Нормативтік құқықтық актілерді мемлекеттік тіркеу тізілімінде № 3960 тіркелген, 2013 жылғы 11 қаңтардағы "Аманкелді арайы"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Аманкелді ауданының 2013-2015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1537950,1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153673,0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13212,2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11102,0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1359962,9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1540925,9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22483,7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26915,9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4432,2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-25459,5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25459,5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бесінші азат жолы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"мамандарды әлеуметтік қолдау шараларын іске асыруға – 7122,4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"2-1. 2013 жылға арналған аудандық бюджетте облыстық бюджеттен ағымдағы нысаналы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ұстау және материалдық–техникалық базасын нығайту үшін – 19500,0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2013 жылға арналған аудандық бюджетте мамандарды әлеуметтік қолдау шараларын іске асыруға – 26915,9 мың теңге сомасында республикалық бюджеттен бюджеттік кредиттер түсімі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 Құсаинов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Ә. Саматов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"Аманкелді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М. Сакетов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168 шешіміне 1-қосымша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ауданының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3"/>
        <w:gridCol w:w="393"/>
        <w:gridCol w:w="533"/>
        <w:gridCol w:w="7953"/>
        <w:gridCol w:w="19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1537950,1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түciмдер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153673,0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76636,0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76636,0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</w:tr>
      <w:tr>
        <w:trPr>
          <w:trHeight w:val="10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түciмдер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13212,2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2506,2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1359962,9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1359962,9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1359962,9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93"/>
        <w:gridCol w:w="673"/>
        <w:gridCol w:w="673"/>
        <w:gridCol w:w="7493"/>
        <w:gridCol w:w="20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1540925,9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188023,8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166097,8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63968,1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60398,5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3569,6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89436,7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89007,7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13525,0</w:t>
            </w:r>
          </w:p>
        </w:tc>
      </w:tr>
      <w:tr>
        <w:trPr>
          <w:trHeight w:val="12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10109,9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8401,0</w:t>
            </w:r>
          </w:p>
        </w:tc>
      </w:tr>
      <w:tr>
        <w:trPr>
          <w:trHeight w:val="12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8164,9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950250,0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 тәрбие және оқыту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103412,0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103412,0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73455,0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808157,1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808157,1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792416,1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38680,9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38680,9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9305,0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15641,9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108403,3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89501,9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89501,9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2969,6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50715,3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18901,4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18901,4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17198,0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46119,5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23313,0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88353,3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33629,7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33629,7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33629,7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2224,6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2224,6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36655,4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34455,4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34200,3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255,1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15843,6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6281,6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5314,9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966,7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67845,2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15281,7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7122,4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7122,4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8159,3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35982,0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8181,0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2066,3</w:t>
            </w:r>
          </w:p>
        </w:tc>
      </w:tr>
      <w:tr>
        <w:trPr>
          <w:trHeight w:val="12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3"/>
        <w:gridCol w:w="673"/>
        <w:gridCol w:w="693"/>
        <w:gridCol w:w="7353"/>
        <w:gridCol w:w="20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26915,9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26915,9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26915,9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26915,9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4432,2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4432,2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-25459,5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25459,5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168 шешіміне 2-қосымша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 шешіміне 2-қосымша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ауданының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73"/>
        <w:gridCol w:w="413"/>
        <w:gridCol w:w="553"/>
        <w:gridCol w:w="7873"/>
        <w:gridCol w:w="19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1727901,0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түciмдер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165707,0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82643,0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82643,0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67537,0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түciмдер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13497,0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1548697,0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1548697,0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3"/>
        <w:gridCol w:w="733"/>
        <w:gridCol w:w="673"/>
        <w:gridCol w:w="7373"/>
        <w:gridCol w:w="19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1727901,0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196450,0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175837,0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68185,0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95037,0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876707,0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48857,0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48857,0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794955,0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794955,0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776973,0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107502,0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64189,0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146703,0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133812,0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133052,0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111252,0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34284,0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37006,0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216274,0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27624,0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20551,0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-5536,0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13"/>
        <w:gridCol w:w="693"/>
        <w:gridCol w:w="733"/>
        <w:gridCol w:w="7353"/>
        <w:gridCol w:w="19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-5536,0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168 шешіміне 3-қосымша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 шешіміне 3-қосымша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ауданының 2015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13"/>
        <w:gridCol w:w="533"/>
        <w:gridCol w:w="553"/>
        <w:gridCol w:w="7833"/>
        <w:gridCol w:w="193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1486170,0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түciмдер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85122,0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85122,0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69563,0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Салыктық емес түciмдер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1300662,0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1300662,0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1300662,0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3"/>
        <w:gridCol w:w="693"/>
        <w:gridCol w:w="653"/>
        <w:gridCol w:w="7533"/>
        <w:gridCol w:w="19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1486170,0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206693,0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185011,0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101641,0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883044,0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50277,0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50277,0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50277,0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797571,0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797571,0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778330,0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35196,0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35196,0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66182,0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59692,0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58877,0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47544,0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95457,0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36084,0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40569,0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37169,0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-5536,0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73"/>
        <w:gridCol w:w="693"/>
        <w:gridCol w:w="693"/>
        <w:gridCol w:w="7533"/>
        <w:gridCol w:w="19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(профициті);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-5536,0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5536,0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168 шешіміне 4-қосымша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Аманкелді ауданының</w:t>
      </w:r>
      <w:r>
        <w:br/>
      </w:r>
      <w:r>
        <w:rPr>
          <w:rFonts w:ascii="Times New Roman"/>
          <w:b/>
          <w:i w:val="false"/>
          <w:color w:val="000000"/>
        </w:rPr>
        <w:t>
кенттер, ауылдар, ауылдық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53"/>
        <w:gridCol w:w="673"/>
        <w:gridCol w:w="693"/>
        <w:gridCol w:w="7353"/>
        <w:gridCol w:w="203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89436,7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89436,7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7527,0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19802,2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19573,2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6973,5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6492,0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6811,5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6761,5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6710,5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7288,5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7289,5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7239,5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20256,5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селолық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