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36c8" w14:textId="6203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12 желтоқсандағы № 56 "Әулиекөл ауданының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2013 жылғы 12 шілдедегі № 85 шешімі. Қостанай облысының Әділет департаментінде 2013 жылғы 19 шілдеде № 4185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12 желтоқсандағы № 56 "Әулиекөл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3945 тіркелген, 2013 жылдың 3 қаңтарында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2013 - 2015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4732797,6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734871,0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15433,0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3974993,6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4783810,5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32815,0 мың теңге, оның ішінде бюджеттік кредиттерді өтеу – 6133,0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-83827,9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83827,9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эпизоотияға қарсы іс-шаралар жүргізуге 54619,6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білім беруді дамытудың 2011-2020 жылдарға арналған мемлекеттік бағдарламасын іске асыруға 17948,0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1560,0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төлемдеріне 17414,0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жергілікті атқарушы органдардың штат санын ұлғайтуға 10347,0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білім беру объектілерін салуға және реконструкциялауға 784102,0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көлік инфрақұрылымын дамытуға 11000,0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Д. Қойшыбаев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Жігітова А.Ж.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№ 85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№ 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771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4732797,6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734871,0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7733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4783810,5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2692888,5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1603361,0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876170,5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92068,5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№ 85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№ 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</w:t>
      </w:r>
      <w:r>
        <w:br/>
      </w:r>
      <w:r>
        <w:rPr>
          <w:rFonts w:ascii="Times New Roman"/>
          <w:b/>
          <w:i w:val="false"/>
          <w:color w:val="000000"/>
        </w:rPr>
        <w:t>
кенттің, ауылдың (селоның), ауылдық (селолық) округтің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93"/>
        <w:gridCol w:w="693"/>
        <w:gridCol w:w="693"/>
        <w:gridCol w:w="78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