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00592" w14:textId="78005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2013 жылғы 5 наурыздағы № 118 "Әулиекөл ауданында 2013 жылы қоғамдық жұмыстарды ұйымдастыру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әкімдігінің 2013 жылғы 30 қыркүйектегі № 343 қаулысы. Қостанай облысының Әділет департаментінде 2013 жылғы 24 қазанда № 4255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Әулиекөл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әкімдігінің 2013 жылғы 5 наурыздағы № 118 "Әулиекөл ауданында 2013 жылы қоғамдық жұмыстарды ұйымдастыру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4080 тіркелген, 2013 жылдың 11 сәуірінде "Әулиекөл"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сөзбасы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 7–бабының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"Халықты жұмыспен қамту туралы" Қазақстан Республикасының 2001 жылғы 23 қаңтардағы Заңын іске асыру жөніндегі шаралар туралы" қаулысымен бекітілген, Қоғамдық жұмыстарды ұйымдастыру мен қаржыландырудың </w:t>
      </w:r>
      <w:r>
        <w:rPr>
          <w:rFonts w:ascii="Times New Roman"/>
          <w:b w:val="false"/>
          <w:i w:val="false"/>
          <w:color w:val="000000"/>
          <w:sz w:val="28"/>
        </w:rPr>
        <w:t>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Әулиекөл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әкімінің орынбасары Р.С. Нұғмановаға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Балғарин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"Әулиекөл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бөлімі" 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Л.Е. Тетерюк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