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83ed" w14:textId="55b8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12 желтоқсандағы № 56 "Әулиекөл ауданының 2013-2015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2013 жылғы 23 қазандағы № 111 шешімі. Қостанай облысының Әділет департаментінде 2013 жылғы 25 қазанда № 4258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12 желтоқсандағы № 56 "Әулиекөл ауданының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3945 тіркелген, 2013 жылғы 3 қаңтарда "Әулиекөл"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2013-2015 жылдарға арналған бюджеті тиісінше 1, 2 және 3-қосымшаларға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4 756 841, 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747 876,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3 895,0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16 033,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3 998 037,2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4 816 854,1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32 815,0 мың теңге, оның ішінде бюджеттік кредиттерді өтеу – 6 133,0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- 83 827, 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83 827, 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мамандарды әлеуметтік қолдау шараларын іске асыруға 7 589,0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 инженерлік коммуникациялық инфрақұрылымды жобалау, дамыту, жайластыру және сатып алуға 3 195,6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9-3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"9-2. 2013 жылға арналған аудан бюджетінде облыстық бюджетке аударуға жататын кредиттер бойынша сыйақылар төлеу жөнінде 9,0 мың теңге сомасында борышты өтеуге қызмет көрсету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9-3. 2013 жылға арналған аудан бюджетінде облыстық бюджетке аудару үшін кредиттер бойынша төлемақы өсіміне 13,8 мың теңге сомасында шығыстар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            А. Жансүгірова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Т.И. Печникова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53"/>
        <w:gridCol w:w="753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4765841,2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1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3998037,2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3998037,2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3998037,2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713"/>
        <w:gridCol w:w="713"/>
        <w:gridCol w:w="6693"/>
        <w:gridCol w:w="23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4816854,1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253669,5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223925,5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148315,5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манызы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14258,0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2722666,3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1683070,0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1680434,0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1639738,0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868015,3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83913,3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19433,3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97681,4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16021,3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29170,5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46991,6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46991,6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22161,6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24320,3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70609,9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25073,6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25073,6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40563,3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6263,3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133062,2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51324,0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28458,2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15289,2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5290,4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91203,8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28970,2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14115,2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6336,7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39296,5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39296,5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2742,4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-83827,9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53"/>
        <w:gridCol w:w="7333"/>
        <w:gridCol w:w="25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3440017,0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</w:p>
        </w:tc>
      </w:tr>
      <w:tr>
        <w:trPr>
          <w:trHeight w:val="11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8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2588752,0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2588752,0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13"/>
        <w:gridCol w:w="713"/>
        <w:gridCol w:w="713"/>
        <w:gridCol w:w="6433"/>
        <w:gridCol w:w="26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3440017,0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манызы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1816772,0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1652256,0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1648908,0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1613276,0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43546,0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42036,0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953610,0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953610,0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953610,0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- энергетикалық жүйені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953610,0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 шешіміне 3-қосымша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93"/>
        <w:gridCol w:w="453"/>
        <w:gridCol w:w="7493"/>
        <w:gridCol w:w="23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2528946,0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835688,0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</w:p>
        </w:tc>
      </w:tr>
      <w:tr>
        <w:trPr>
          <w:trHeight w:val="11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1682415,0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1682415,0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13"/>
        <w:gridCol w:w="713"/>
        <w:gridCol w:w="713"/>
        <w:gridCol w:w="6673"/>
        <w:gridCol w:w="23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2528946,0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17660,0</w:t>
            </w:r>
          </w:p>
        </w:tc>
      </w:tr>
      <w:tr>
        <w:trPr>
          <w:trHeight w:val="12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манызы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1857853,0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1707325,0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1703977,0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1668345,0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45296,0</w:t>
            </w:r>
          </w:p>
        </w:tc>
      </w:tr>
      <w:tr>
        <w:trPr>
          <w:trHeight w:val="12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1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 шешіміне 4-қосымша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5-қосымша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Каладағы әр ауданның, аудандық маңызы бар қаланың, кенттің, ауылдың, ауылдық округтің 2013 жылға 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93"/>
        <w:gridCol w:w="693"/>
        <w:gridCol w:w="693"/>
        <w:gridCol w:w="6873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222807,3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148315,5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148315,5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Қ.Тұрғымбаев атындағы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округінің әкімі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округінің әкімі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округінің әкімі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округінің әкімі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Қ.Тұрғымбаев атындағы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