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0f29b" w14:textId="f90f2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ауданының 2014-2016 жылдарға арналған бюджеті туралы</w:t>
      </w:r>
    </w:p>
    <w:p>
      <w:pPr>
        <w:spacing w:after="0"/>
        <w:ind w:left="0"/>
        <w:jc w:val="both"/>
      </w:pPr>
      <w:r>
        <w:rPr>
          <w:rFonts w:ascii="Times New Roman"/>
          <w:b w:val="false"/>
          <w:i w:val="false"/>
          <w:color w:val="000000"/>
          <w:sz w:val="28"/>
        </w:rPr>
        <w:t>Қостанай облысы Әулиекөл ауданы мәслихатының 2013 жылғы 27 желтоқсандағы № 122 шешімі. Қостанай облысының Әділет департаментінде 2013 жылғы 30 желтоқсанда № 4378 болып тіркелді</w:t>
      </w:r>
    </w:p>
    <w:p>
      <w:pPr>
        <w:spacing w:after="0"/>
        <w:ind w:left="0"/>
        <w:jc w:val="both"/>
      </w:pPr>
      <w:bookmarkStart w:name="z1" w:id="0"/>
      <w:r>
        <w:rPr>
          <w:rFonts w:ascii="Times New Roman"/>
          <w:b w:val="false"/>
          <w:i w:val="false"/>
          <w:color w:val="000000"/>
          <w:sz w:val="28"/>
        </w:rPr>
        <w:t xml:space="preserve">
      Әулиекөл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Ауданның 2014-2016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4636751,7 мың теңге, оның ішінде:</w:t>
      </w:r>
      <w:r>
        <w:br/>
      </w:r>
      <w:r>
        <w:rPr>
          <w:rFonts w:ascii="Times New Roman"/>
          <w:b w:val="false"/>
          <w:i w:val="false"/>
          <w:color w:val="000000"/>
          <w:sz w:val="28"/>
        </w:rPr>
        <w:t>
      салықтық түсімдер бойынша – 819709,0 мың теңге;</w:t>
      </w:r>
      <w:r>
        <w:br/>
      </w:r>
      <w:r>
        <w:rPr>
          <w:rFonts w:ascii="Times New Roman"/>
          <w:b w:val="false"/>
          <w:i w:val="false"/>
          <w:color w:val="000000"/>
          <w:sz w:val="28"/>
        </w:rPr>
        <w:t>
      салықтық емес түсімдер бойынша – 8381,0 мың теңге;</w:t>
      </w:r>
      <w:r>
        <w:br/>
      </w:r>
      <w:r>
        <w:rPr>
          <w:rFonts w:ascii="Times New Roman"/>
          <w:b w:val="false"/>
          <w:i w:val="false"/>
          <w:color w:val="000000"/>
          <w:sz w:val="28"/>
        </w:rPr>
        <w:t>
      негізгі капиталды сатудан түсетін түсімдер бойынша – 4176,0 мың теңге;</w:t>
      </w:r>
      <w:r>
        <w:br/>
      </w:r>
      <w:r>
        <w:rPr>
          <w:rFonts w:ascii="Times New Roman"/>
          <w:b w:val="false"/>
          <w:i w:val="false"/>
          <w:color w:val="000000"/>
          <w:sz w:val="28"/>
        </w:rPr>
        <w:t>
      трансферттердің түсімдері бойынша – 3804485,7 мың теңге;</w:t>
      </w:r>
      <w:r>
        <w:br/>
      </w:r>
      <w:r>
        <w:rPr>
          <w:rFonts w:ascii="Times New Roman"/>
          <w:b w:val="false"/>
          <w:i w:val="false"/>
          <w:color w:val="000000"/>
          <w:sz w:val="28"/>
        </w:rPr>
        <w:t>
</w:t>
      </w:r>
      <w:r>
        <w:rPr>
          <w:rFonts w:ascii="Times New Roman"/>
          <w:b w:val="false"/>
          <w:i w:val="false"/>
          <w:color w:val="000000"/>
          <w:sz w:val="28"/>
        </w:rPr>
        <w:t>
      2) шығындар – 4757975,2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37938,2 мың теңге, оның ішінде:</w:t>
      </w:r>
      <w:r>
        <w:br/>
      </w:r>
      <w:r>
        <w:rPr>
          <w:rFonts w:ascii="Times New Roman"/>
          <w:b w:val="false"/>
          <w:i w:val="false"/>
          <w:color w:val="000000"/>
          <w:sz w:val="28"/>
        </w:rPr>
        <w:t>
      бюджеттік кредиттер – 46668,2 мың теңге;</w:t>
      </w:r>
      <w:r>
        <w:br/>
      </w:r>
      <w:r>
        <w:rPr>
          <w:rFonts w:ascii="Times New Roman"/>
          <w:b w:val="false"/>
          <w:i w:val="false"/>
          <w:color w:val="000000"/>
          <w:sz w:val="28"/>
        </w:rPr>
        <w:t>
      бюджеттік кредиттерді өтеу – 8730,0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-159161,7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159161,7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Әулиекөл ауданы мәслихатының 27.11.2014 </w:t>
      </w:r>
      <w:r>
        <w:rPr>
          <w:rFonts w:ascii="Times New Roman"/>
          <w:b w:val="false"/>
          <w:i w:val="false"/>
          <w:color w:val="000000"/>
          <w:sz w:val="28"/>
        </w:rPr>
        <w:t>№ 202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жылға арналған аудан бюджетінде облыстық бюджеттен аудан бюджетіне берілетін субвенциялар көлемі 1974897,0 мың теңге сомасында көзделгені ескерілсін.</w:t>
      </w:r>
      <w:r>
        <w:br/>
      </w:r>
      <w:r>
        <w:rPr>
          <w:rFonts w:ascii="Times New Roman"/>
          <w:b w:val="false"/>
          <w:i w:val="false"/>
          <w:color w:val="000000"/>
          <w:sz w:val="28"/>
        </w:rPr>
        <w:t>
</w:t>
      </w:r>
      <w:r>
        <w:rPr>
          <w:rFonts w:ascii="Times New Roman"/>
          <w:b w:val="false"/>
          <w:i w:val="false"/>
          <w:color w:val="000000"/>
          <w:sz w:val="28"/>
        </w:rPr>
        <w:t>
      3. 2014 жылға арналған аудан бюджетінде республикалық бюджеттен ағымдағы нысаналы трансферттер түсімі көзделгені ескерілсін, оның ішінде:</w:t>
      </w:r>
      <w:r>
        <w:br/>
      </w:r>
      <w:r>
        <w:rPr>
          <w:rFonts w:ascii="Times New Roman"/>
          <w:b w:val="false"/>
          <w:i w:val="false"/>
          <w:color w:val="000000"/>
          <w:sz w:val="28"/>
        </w:rPr>
        <w:t>
</w:t>
      </w:r>
      <w:r>
        <w:rPr>
          <w:rFonts w:ascii="Times New Roman"/>
          <w:b w:val="false"/>
          <w:i w:val="false"/>
          <w:color w:val="000000"/>
          <w:sz w:val="28"/>
        </w:rPr>
        <w:t>
      1) мектепке дейінгі білім беру ұйымдарында мемлекеттік білім беру тапсырысын іске асыруға 41057,0 мың теңге сомасында;</w:t>
      </w:r>
      <w:r>
        <w:br/>
      </w:r>
      <w:r>
        <w:rPr>
          <w:rFonts w:ascii="Times New Roman"/>
          <w:b w:val="false"/>
          <w:i w:val="false"/>
          <w:color w:val="000000"/>
          <w:sz w:val="28"/>
        </w:rPr>
        <w:t>
</w:t>
      </w:r>
      <w:r>
        <w:rPr>
          <w:rFonts w:ascii="Times New Roman"/>
          <w:b w:val="false"/>
          <w:i w:val="false"/>
          <w:color w:val="000000"/>
          <w:sz w:val="28"/>
        </w:rPr>
        <w:t>
      2) Қазақстан Республикасында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2500,0 мың теңге сомасында;</w:t>
      </w:r>
      <w:r>
        <w:br/>
      </w:r>
      <w:r>
        <w:rPr>
          <w:rFonts w:ascii="Times New Roman"/>
          <w:b w:val="false"/>
          <w:i w:val="false"/>
          <w:color w:val="000000"/>
          <w:sz w:val="28"/>
        </w:rPr>
        <w:t>
</w:t>
      </w:r>
      <w:r>
        <w:rPr>
          <w:rFonts w:ascii="Times New Roman"/>
          <w:b w:val="false"/>
          <w:i w:val="false"/>
          <w:color w:val="000000"/>
          <w:sz w:val="28"/>
        </w:rPr>
        <w:t>
      3) үш деңгейлі жүйе бойынша біліктілікті арттырудан өткен мұғалімдерге төленетін еңбекақыны арттыруға 24709,0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Қостанай облысы Әулиекөл ауданы мәслихатының 27.11.2014 </w:t>
      </w:r>
      <w:r>
        <w:rPr>
          <w:rFonts w:ascii="Times New Roman"/>
          <w:b w:val="false"/>
          <w:i w:val="false"/>
          <w:color w:val="000000"/>
          <w:sz w:val="28"/>
        </w:rPr>
        <w:t>№ 202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2014 жылға арналған аудан бюджетінде қалалар мен ауылдық елді мекендерді дамытуға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шеңберінде облыстық бюджеттен 19151,0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Әулиекөл ауданы мәслихатының 27.11.2014 </w:t>
      </w:r>
      <w:r>
        <w:rPr>
          <w:rFonts w:ascii="Times New Roman"/>
          <w:b w:val="false"/>
          <w:i w:val="false"/>
          <w:color w:val="000000"/>
          <w:sz w:val="28"/>
        </w:rPr>
        <w:t>№ 202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2014 жылға арналған аудан бюджетінде Мүгедектердің құқықтарын қамтамасыз ету және өмір сүру сапасын жақсарту жөніндегі іс-әрекет жоспарын іске асыру шеңберінде республикалық және облыстық бюджеттерден 581,0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Қостанай облысы Әулиекөл ауданы мәслихатының 27.11.2014 </w:t>
      </w:r>
      <w:r>
        <w:rPr>
          <w:rFonts w:ascii="Times New Roman"/>
          <w:b w:val="false"/>
          <w:i w:val="false"/>
          <w:color w:val="000000"/>
          <w:sz w:val="28"/>
        </w:rPr>
        <w:t>№ 202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2014 жылға арналған аудан бюджетінде республикалық және облыстық бюджеттерден нысаналы даму трансферттер түсімі көзделгені ескерілсін, оның ішінде:</w:t>
      </w:r>
      <w:r>
        <w:br/>
      </w:r>
      <w:r>
        <w:rPr>
          <w:rFonts w:ascii="Times New Roman"/>
          <w:b w:val="false"/>
          <w:i w:val="false"/>
          <w:color w:val="000000"/>
          <w:sz w:val="28"/>
        </w:rPr>
        <w:t>
</w:t>
      </w:r>
      <w:r>
        <w:rPr>
          <w:rFonts w:ascii="Times New Roman"/>
          <w:b w:val="false"/>
          <w:i w:val="false"/>
          <w:color w:val="000000"/>
          <w:sz w:val="28"/>
        </w:rPr>
        <w:t>
      1) коммуналдық шаруашылықты дамытуға 1053421,6 мың теңге сомасында;</w:t>
      </w:r>
      <w:r>
        <w:br/>
      </w:r>
      <w:r>
        <w:rPr>
          <w:rFonts w:ascii="Times New Roman"/>
          <w:b w:val="false"/>
          <w:i w:val="false"/>
          <w:color w:val="000000"/>
          <w:sz w:val="28"/>
        </w:rPr>
        <w:t>
</w:t>
      </w:r>
      <w:r>
        <w:rPr>
          <w:rFonts w:ascii="Times New Roman"/>
          <w:b w:val="false"/>
          <w:i w:val="false"/>
          <w:color w:val="000000"/>
          <w:sz w:val="28"/>
        </w:rPr>
        <w:t>
      2) спорт объектілерін дамытуға 140926,0 мың теңге сомасында;</w:t>
      </w:r>
      <w:r>
        <w:br/>
      </w:r>
      <w:r>
        <w:rPr>
          <w:rFonts w:ascii="Times New Roman"/>
          <w:b w:val="false"/>
          <w:i w:val="false"/>
          <w:color w:val="000000"/>
          <w:sz w:val="28"/>
        </w:rPr>
        <w:t>
</w:t>
      </w:r>
      <w:r>
        <w:rPr>
          <w:rFonts w:ascii="Times New Roman"/>
          <w:b w:val="false"/>
          <w:i w:val="false"/>
          <w:color w:val="000000"/>
          <w:sz w:val="28"/>
        </w:rPr>
        <w:t>
      3) жылу энергетикалық жүйені дамытуға 276279,6 мың теңге сомасында;</w:t>
      </w:r>
      <w:r>
        <w:br/>
      </w:r>
      <w:r>
        <w:rPr>
          <w:rFonts w:ascii="Times New Roman"/>
          <w:b w:val="false"/>
          <w:i w:val="false"/>
          <w:color w:val="000000"/>
          <w:sz w:val="28"/>
        </w:rPr>
        <w:t>
</w:t>
      </w:r>
      <w:r>
        <w:rPr>
          <w:rFonts w:ascii="Times New Roman"/>
          <w:b w:val="false"/>
          <w:i w:val="false"/>
          <w:color w:val="000000"/>
          <w:sz w:val="28"/>
        </w:rPr>
        <w:t>
      4) көлік инфрақұрылымын дамытуға 117967,0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Әулиекөл ауданы мәслихатының 27.11.2014 </w:t>
      </w:r>
      <w:r>
        <w:rPr>
          <w:rFonts w:ascii="Times New Roman"/>
          <w:b w:val="false"/>
          <w:i w:val="false"/>
          <w:color w:val="000000"/>
          <w:sz w:val="28"/>
        </w:rPr>
        <w:t>№ 202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2014 жылға арналған аудан бюджетінде облыстық бюджеттен коммуналдық меншік объектілерінің материалдық-техникалық базасын нығайтуға 39486,0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Әулиекөл ауданы мәслихатының 01.08.2014 </w:t>
      </w:r>
      <w:r>
        <w:rPr>
          <w:rFonts w:ascii="Times New Roman"/>
          <w:b w:val="false"/>
          <w:i w:val="false"/>
          <w:color w:val="000000"/>
          <w:sz w:val="28"/>
        </w:rPr>
        <w:t>№ 185</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2014 жылға арналған аудан бюджетінде мамандарды әлеуметтік қолдау шараларын іске асыруға республикалық бюджеттен алынған бюджеттік кредиттер түсімі 46662,0 мың теңге сомасында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Қостанай облысы Әулиекөл ауданы мәслихатының 14.11.2014 </w:t>
      </w:r>
      <w:r>
        <w:rPr>
          <w:rFonts w:ascii="Times New Roman"/>
          <w:b w:val="false"/>
          <w:i w:val="false"/>
          <w:color w:val="000000"/>
          <w:sz w:val="28"/>
        </w:rPr>
        <w:t>№ 192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2014 жылға арналған аудан бюджетінде 8730,0 мың теңге мөлшерінде бюджеттік кредиттерді өтеу ескерілсін.</w:t>
      </w:r>
      <w:r>
        <w:br/>
      </w:r>
      <w:r>
        <w:rPr>
          <w:rFonts w:ascii="Times New Roman"/>
          <w:b w:val="false"/>
          <w:i w:val="false"/>
          <w:color w:val="000000"/>
          <w:sz w:val="28"/>
        </w:rPr>
        <w:t>
</w:t>
      </w:r>
      <w:r>
        <w:rPr>
          <w:rFonts w:ascii="Times New Roman"/>
          <w:b w:val="false"/>
          <w:i w:val="false"/>
          <w:color w:val="000000"/>
          <w:sz w:val="28"/>
        </w:rPr>
        <w:t>
      9-1. 2014 жылға арналған аудан бюджетінде білім беру объектілерін салу және қайта жаңартуға 232,6 мың теңге сомасында және мамандарды әлеуметтік қолдау шараларын іске асыруға 6,2 мың теңге сомасында облыстық бюджеттен трансферттердің толық пайдалануы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9-1-тармақпен толықтырылды - Қостанай облысы Әулиекөл ауданы мәслихатының 17.02.2014 </w:t>
      </w:r>
      <w:r>
        <w:rPr>
          <w:rFonts w:ascii="Times New Roman"/>
          <w:b w:val="false"/>
          <w:i w:val="false"/>
          <w:color w:val="000000"/>
          <w:sz w:val="28"/>
        </w:rPr>
        <w:t>№ 133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9-2. 2014 жылға арналған аудан бюджетінде республикалық және облыстық бюджеттерден 2013 жылы пайдаланылмаған (толық пайдаланылмаған) 34 093,4 мың теңге сомасында нысаналы трансферттердің қайтарылуы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9-2-тармақпен толықтырылды - Қостанай облысы Әулиекөл ауданы мәслихатының 17.02.2014 </w:t>
      </w:r>
      <w:r>
        <w:rPr>
          <w:rFonts w:ascii="Times New Roman"/>
          <w:b w:val="false"/>
          <w:i w:val="false"/>
          <w:color w:val="000000"/>
          <w:sz w:val="28"/>
        </w:rPr>
        <w:t>№ 133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9-3. 2014 жылға арналған аудан бюджетінде білім беру объектілерін салу және қайта жаңартуға 48 312,9 мың теңге сомасында республикалық бюджеттен трансферттердің толық пайдалануы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9-3-тармақпен толықтырылды - Қостанай облысы Әулиекөл ауданы мәслихатының 11.04.2014 </w:t>
      </w:r>
      <w:r>
        <w:rPr>
          <w:rFonts w:ascii="Times New Roman"/>
          <w:b w:val="false"/>
          <w:i w:val="false"/>
          <w:color w:val="000000"/>
          <w:sz w:val="28"/>
        </w:rPr>
        <w:t>№ 163</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9-4. 2014 жылға арналған аудан бюджетінде Ұлы Отан соғысының қатысушылары мен мүгедектеріне, тұрмыстық қажеттіліктерге әлеуметтік көмектің мөлшерін 6 айлық есептік көрсеткіштен 10 айлық есептік көрсеткішке ұлғайтуға 763,1 мың теңге сомасында облыстық бюджеттен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9-4-тармақпен толықтырылды - Қостанай облысы Әулиекөл ауданы мәслихатының 25.04.2014 </w:t>
      </w:r>
      <w:r>
        <w:rPr>
          <w:rFonts w:ascii="Times New Roman"/>
          <w:b w:val="false"/>
          <w:i w:val="false"/>
          <w:color w:val="000000"/>
          <w:sz w:val="28"/>
        </w:rPr>
        <w:t>№ 168</w:t>
      </w:r>
      <w:r>
        <w:rPr>
          <w:rFonts w:ascii="Times New Roman"/>
          <w:b w:val="false"/>
          <w:i w:val="false"/>
          <w:color w:val="ff0000"/>
          <w:sz w:val="28"/>
        </w:rPr>
        <w:t xml:space="preserve"> шешімімен (01.01.2014 бастап қолданысқа енгізіледі); жаңа редакцияда - Қостанай облысы Әулиекөл ауданы мәслихатының 27.11.2014 </w:t>
      </w:r>
      <w:r>
        <w:rPr>
          <w:rFonts w:ascii="Times New Roman"/>
          <w:b w:val="false"/>
          <w:i w:val="false"/>
          <w:color w:val="000000"/>
          <w:sz w:val="28"/>
        </w:rPr>
        <w:t>№ 202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9-5. 2014 жылға арналған аудан бюджетінде республикалық бюджеттен трансферттер түсімі көзделгені ескерілсін, оның ішінде:</w:t>
      </w:r>
      <w:r>
        <w:br/>
      </w:r>
      <w:r>
        <w:rPr>
          <w:rFonts w:ascii="Times New Roman"/>
          <w:b w:val="false"/>
          <w:i w:val="false"/>
          <w:color w:val="000000"/>
          <w:sz w:val="28"/>
        </w:rPr>
        <w:t>
      1) мемлекеттік мекемелердің мемлекеттік қызметші болып табылмайтын жұмыскерлерінің, сондай-ақ жергілікті бюджеттен қаржыландырылатын, мемлекеттік кәсіпорындардың жұмыскерлерінің лауазымдық айлықақыларына ерекше еңбек жағдайлары үшін ай сайынғы үстеме төлеуге 85250,0 мың теңге сомасында;</w:t>
      </w:r>
      <w:r>
        <w:br/>
      </w:r>
      <w:r>
        <w:rPr>
          <w:rFonts w:ascii="Times New Roman"/>
          <w:b w:val="false"/>
          <w:i w:val="false"/>
          <w:color w:val="000000"/>
          <w:sz w:val="28"/>
        </w:rPr>
        <w:t>
      2) 18 жасқа дейінгі балаларға 4441,0 мың теңге сомасында мемлекеттік жәрдемақы төлеуге;</w:t>
      </w:r>
      <w:r>
        <w:br/>
      </w:r>
      <w:r>
        <w:rPr>
          <w:rFonts w:ascii="Times New Roman"/>
          <w:b w:val="false"/>
          <w:i w:val="false"/>
          <w:color w:val="000000"/>
          <w:sz w:val="28"/>
        </w:rPr>
        <w:t>
      3) мемлекеттік атаулы әлеуметтік көмек төлеуге 200,0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9-5-тармақпен толықтырылды - Қостанай облысы Әулиекөл ауданы мәслихатының 25.04.2014 </w:t>
      </w:r>
      <w:r>
        <w:rPr>
          <w:rFonts w:ascii="Times New Roman"/>
          <w:b w:val="false"/>
          <w:i w:val="false"/>
          <w:color w:val="000000"/>
          <w:sz w:val="28"/>
        </w:rPr>
        <w:t>№ 168</w:t>
      </w:r>
      <w:r>
        <w:rPr>
          <w:rFonts w:ascii="Times New Roman"/>
          <w:b w:val="false"/>
          <w:i w:val="false"/>
          <w:color w:val="ff0000"/>
          <w:sz w:val="28"/>
        </w:rPr>
        <w:t xml:space="preserve"> шешімімен (01.01.2014 бастап қолданысқа енгізіледі); жаңа редакцияда - Қостанай облысы Әулиекөл ауданы мәслихатының 27.11.2014 </w:t>
      </w:r>
      <w:r>
        <w:rPr>
          <w:rFonts w:ascii="Times New Roman"/>
          <w:b w:val="false"/>
          <w:i w:val="false"/>
          <w:color w:val="000000"/>
          <w:sz w:val="28"/>
        </w:rPr>
        <w:t>№ 202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9-6. 2014 жылға арналған аудан бюджетінде республикалық бюджеттен 2009-2012 жылдары пайдаланылмаған (толық пайдаланылмаған) 1316,8 мың теңге сомасында нысаналы трансферттердің қайтарылуы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9-6-тармақпен толықтырылды - Қостанай облысы Әулиекөл ауданы мәслихатының 01.08.2014 </w:t>
      </w:r>
      <w:r>
        <w:rPr>
          <w:rFonts w:ascii="Times New Roman"/>
          <w:b w:val="false"/>
          <w:i w:val="false"/>
          <w:color w:val="000000"/>
          <w:sz w:val="28"/>
        </w:rPr>
        <w:t>№ 185</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9-7. 2014 жылға арналған аудан бюджетінде облыстық бюджетке аударуға жататын бюджеттік кредиттер бойынша сыйақылар төлеу жөнінде 12,7 мың теңге сомасында борышты өтеуге қызмет көрсету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9-7-тармақпен толықтырылды - Қостанай облысы Әулиекөл ауданы мәслихатының 01.08.2014 </w:t>
      </w:r>
      <w:r>
        <w:rPr>
          <w:rFonts w:ascii="Times New Roman"/>
          <w:b w:val="false"/>
          <w:i w:val="false"/>
          <w:color w:val="000000"/>
          <w:sz w:val="28"/>
        </w:rPr>
        <w:t>№ 185</w:t>
      </w:r>
      <w:r>
        <w:rPr>
          <w:rFonts w:ascii="Times New Roman"/>
          <w:b w:val="false"/>
          <w:i w:val="false"/>
          <w:color w:val="ff0000"/>
          <w:sz w:val="28"/>
        </w:rPr>
        <w:t xml:space="preserve"> шешімімен (01.01.2014 бастап қолданысқа енгізіледі); жаңа редакцияда - Қостанай облысы Әулиекөл ауданы мәслихатының 14.11.2014 </w:t>
      </w:r>
      <w:r>
        <w:rPr>
          <w:rFonts w:ascii="Times New Roman"/>
          <w:b w:val="false"/>
          <w:i w:val="false"/>
          <w:color w:val="000000"/>
          <w:sz w:val="28"/>
        </w:rPr>
        <w:t>№ 192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9-8. 2014 жылға арналған аудан бюджетінде облыстық бюджеттен 2013 жылы алынған химия кабинеттері үшін қарызды өтеуге 16856,0 мың теңге сомасында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9-8-тармақпен толықтырылды - Қостанай облысы Әулиекөл ауданы мәслихатының 27.11.2014 </w:t>
      </w:r>
      <w:r>
        <w:rPr>
          <w:rFonts w:ascii="Times New Roman"/>
          <w:b w:val="false"/>
          <w:i w:val="false"/>
          <w:color w:val="000000"/>
          <w:sz w:val="28"/>
        </w:rPr>
        <w:t>№ 202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Ауданның жергілікті атқарушы органының 2014 жылға арналған резерві 8023,0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11. 2014 жылға арналған аудан бюджетін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Қаладағы әр ауданның, аудандық маңызы бар қаланың, кенттің, ауылдың, ауылдық округтің 2014 жылға арналған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Сегізінші</w:t>
      </w:r>
      <w:r>
        <w:br/>
      </w:r>
      <w:r>
        <w:rPr>
          <w:rFonts w:ascii="Times New Roman"/>
          <w:b w:val="false"/>
          <w:i w:val="false"/>
          <w:color w:val="000000"/>
          <w:sz w:val="28"/>
        </w:rPr>
        <w:t>
</w:t>
      </w:r>
      <w:r>
        <w:rPr>
          <w:rFonts w:ascii="Times New Roman"/>
          <w:b w:val="false"/>
          <w:i/>
          <w:color w:val="000000"/>
          <w:sz w:val="28"/>
        </w:rPr>
        <w:t>      сессияның төрағасы                         Д. Қойшыбаев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А. Бондаренко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"Әулиекөл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 Т.И. Печникова</w:t>
      </w:r>
    </w:p>
    <w:bookmarkStart w:name="z28"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 122  </w:t>
      </w:r>
      <w:r>
        <w:br/>
      </w:r>
      <w:r>
        <w:rPr>
          <w:rFonts w:ascii="Times New Roman"/>
          <w:b w:val="false"/>
          <w:i w:val="false"/>
          <w:color w:val="000000"/>
          <w:sz w:val="28"/>
        </w:rPr>
        <w:t xml:space="preserve">
шешіміне 1-қосымша          </w:t>
      </w:r>
    </w:p>
    <w:bookmarkEnd w:id="1"/>
    <w:p>
      <w:pPr>
        <w:spacing w:after="0"/>
        <w:ind w:left="0"/>
        <w:jc w:val="left"/>
      </w:pPr>
      <w:r>
        <w:rPr>
          <w:rFonts w:ascii="Times New Roman"/>
          <w:b/>
          <w:i w:val="false"/>
          <w:color w:val="000000"/>
        </w:rPr>
        <w:t xml:space="preserve"> Әулиекөл ауданының 2014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27.11.2014 </w:t>
      </w:r>
      <w:r>
        <w:rPr>
          <w:rFonts w:ascii="Times New Roman"/>
          <w:b w:val="false"/>
          <w:i w:val="false"/>
          <w:color w:val="ff0000"/>
          <w:sz w:val="28"/>
        </w:rPr>
        <w:t>№ 202</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53"/>
        <w:gridCol w:w="693"/>
        <w:gridCol w:w="693"/>
        <w:gridCol w:w="7013"/>
        <w:gridCol w:w="21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4636751,7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819709,0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372856,0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372856,0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270814,0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270814,0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147261,0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77434,0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60209,0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17724,0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7057,0</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8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3804485,7</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3804485,7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3804485,7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53"/>
        <w:gridCol w:w="693"/>
        <w:gridCol w:w="693"/>
        <w:gridCol w:w="6993"/>
        <w:gridCol w:w="21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4757975,2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281714,8</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251598,8</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12827,0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12806,0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76243,0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75053,0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162528,8</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160443,8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15452,0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15452,0</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14664,0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14664,0</w:t>
            </w:r>
          </w:p>
        </w:tc>
      </w:tr>
      <w:tr>
        <w:trPr>
          <w:trHeight w:val="11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2180844,5</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193160,0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193160,0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147261,0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45899,0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1867893,6</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19382,0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19382,0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1848511,6</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1799474,6</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49037,0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119790,9</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70821,8</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12866,5</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20867,2</w:t>
            </w:r>
          </w:p>
        </w:tc>
      </w:tr>
      <w:tr>
        <w:trPr>
          <w:trHeight w:val="11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18226,0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жабдықтармен бағдарламалық қамтамасыз етумен қамту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18476,0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48969,1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48969,1</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105813,6</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105813,6</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17119,7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4331,6</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18187,1</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1367,9</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19046,7</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30451,0</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3809,6</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26737,4</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26156,4</w:t>
            </w:r>
          </w:p>
        </w:tc>
      </w:tr>
      <w:tr>
        <w:trPr>
          <w:trHeight w:val="12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25611,4</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67631,8</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19238,1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19151,0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19151,0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8019,4</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40374,3</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34258,3</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6116,3</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18473,0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298258,3</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48275,3</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43811,0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43811,0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4464,3</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168964,0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28038,0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12692,0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140926,0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140926,0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55977,0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44947,0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25042,0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16450,0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8592,0</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7086,6</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1505,4</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1329828,2</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1329828,2</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1329751,2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1329751,2</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99602,7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34471,7</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8177,7</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8177,7</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17171,0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9123,0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9776,0</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55355,0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55355,0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14253,0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14253,0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8171,0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8171,0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199978,0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13266,0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13266,0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186712,0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125718,4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60993,6</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109476,8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103122,8</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21447,9</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21447,9</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4614,1</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4614,1</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61024,8</w:t>
            </w:r>
          </w:p>
        </w:tc>
      </w:tr>
      <w:tr>
        <w:trPr>
          <w:trHeight w:val="11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18817,4</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42207,4</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7397,0</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35410,2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35410,2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35410,2</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35410,2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37938,2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46668,2</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46668,2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46668,2</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46668,2</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46668,2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-159161,7</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159161,7</w:t>
            </w:r>
          </w:p>
        </w:tc>
      </w:tr>
    </w:tbl>
    <w:bookmarkStart w:name="z29"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 122  </w:t>
      </w:r>
      <w:r>
        <w:br/>
      </w:r>
      <w:r>
        <w:rPr>
          <w:rFonts w:ascii="Times New Roman"/>
          <w:b w:val="false"/>
          <w:i w:val="false"/>
          <w:color w:val="000000"/>
          <w:sz w:val="28"/>
        </w:rPr>
        <w:t xml:space="preserve">
шешіміне 2-қосымша          </w:t>
      </w:r>
    </w:p>
    <w:bookmarkEnd w:id="2"/>
    <w:p>
      <w:pPr>
        <w:spacing w:after="0"/>
        <w:ind w:left="0"/>
        <w:jc w:val="left"/>
      </w:pPr>
      <w:r>
        <w:rPr>
          <w:rFonts w:ascii="Times New Roman"/>
          <w:b/>
          <w:i w:val="false"/>
          <w:color w:val="000000"/>
        </w:rPr>
        <w:t xml:space="preserve"> Әулиекөл ауданының 2015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01.08.2014 </w:t>
      </w:r>
      <w:r>
        <w:rPr>
          <w:rFonts w:ascii="Times New Roman"/>
          <w:b w:val="false"/>
          <w:i w:val="false"/>
          <w:color w:val="ff0000"/>
          <w:sz w:val="28"/>
        </w:rPr>
        <w:t>№ 185</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53"/>
        <w:gridCol w:w="573"/>
        <w:gridCol w:w="7993"/>
        <w:gridCol w:w="22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3192917,0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838641,0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391370,0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391370,0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294643,0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294643,0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125791,0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64022,0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47893,0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18012,0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p>
        </w:tc>
      </w:tr>
      <w:tr>
        <w:trPr>
          <w:trHeight w:val="14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8825,0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8825,0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14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1375,0</w:t>
            </w:r>
          </w:p>
        </w:tc>
      </w:tr>
      <w:tr>
        <w:trPr>
          <w:trHeight w:val="8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5123,0</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2342627,0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2342627,0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2342627,0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93"/>
        <w:gridCol w:w="673"/>
        <w:gridCol w:w="753"/>
        <w:gridCol w:w="6993"/>
        <w:gridCol w:w="22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3192917,0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278548,0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245234,0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12939,0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12939,0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69642,0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67392,0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162653,0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162653,0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18391,0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18391,0</w:t>
            </w:r>
          </w:p>
        </w:tc>
      </w:tr>
      <w:tr>
        <w:trPr>
          <w:trHeight w:val="17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манызы бар қаланың) коммуналдық меншігін басқару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15719,0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14923,0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14923,0</w:t>
            </w:r>
          </w:p>
        </w:tc>
      </w:tr>
      <w:tr>
        <w:trPr>
          <w:trHeight w:val="11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14923,0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6454,0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1940342,0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142115,0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142115,0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142115,0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1734662,0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12811,0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12811,0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1721851,0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1664839,0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57012,0</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63565,0</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63565,0</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13118,0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21095,0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19505,0</w:t>
            </w:r>
          </w:p>
        </w:tc>
      </w:tr>
      <w:tr>
        <w:trPr>
          <w:trHeight w:val="14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135291,0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110148,0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110148,0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17224,0</w:t>
            </w:r>
          </w:p>
        </w:tc>
      </w:tr>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31694,0</w:t>
            </w:r>
          </w:p>
        </w:tc>
      </w:tr>
      <w:tr>
        <w:trPr>
          <w:trHeight w:val="17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25143,0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25143,0</w:t>
            </w:r>
          </w:p>
        </w:tc>
      </w:tr>
      <w:tr>
        <w:trPr>
          <w:trHeight w:val="12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24558,0</w:t>
            </w:r>
          </w:p>
        </w:tc>
      </w:tr>
      <w:tr>
        <w:trPr>
          <w:trHeight w:val="8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37736,0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37736,0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34536,0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9576,0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400305,0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287939,0</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21671,0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7471,0</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9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266268,0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266268,0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44116,0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18286,0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10888,0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7398,0</w:t>
            </w:r>
          </w:p>
        </w:tc>
      </w:tr>
      <w:tr>
        <w:trPr>
          <w:trHeight w:val="17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97687,0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33395,0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16229,0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16229,0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8937,0</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8937,0</w:t>
            </w:r>
          </w:p>
        </w:tc>
      </w:tr>
      <w:tr>
        <w:trPr>
          <w:trHeight w:val="9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8937,0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55355,0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55355,0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55355,0</w:t>
            </w:r>
          </w:p>
        </w:tc>
      </w:tr>
      <w:tr>
        <w:trPr>
          <w:trHeight w:val="3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14136,0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14136,0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217650,0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217650,0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64768,0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6289,0</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58479,0</w:t>
            </w:r>
          </w:p>
        </w:tc>
      </w:tr>
      <w:tr>
        <w:trPr>
          <w:trHeight w:val="3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7878,0</w:t>
            </w:r>
          </w:p>
        </w:tc>
      </w:tr>
      <w:tr>
        <w:trPr>
          <w:trHeight w:val="14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7878,0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42098,0</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42098,0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bl>
    <w:bookmarkStart w:name="z30"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 122  </w:t>
      </w:r>
      <w:r>
        <w:br/>
      </w:r>
      <w:r>
        <w:rPr>
          <w:rFonts w:ascii="Times New Roman"/>
          <w:b w:val="false"/>
          <w:i w:val="false"/>
          <w:color w:val="000000"/>
          <w:sz w:val="28"/>
        </w:rPr>
        <w:t xml:space="preserve">
шешіміне 3-қосымша          </w:t>
      </w:r>
    </w:p>
    <w:bookmarkEnd w:id="3"/>
    <w:p>
      <w:pPr>
        <w:spacing w:after="0"/>
        <w:ind w:left="0"/>
        <w:jc w:val="left"/>
      </w:pPr>
      <w:r>
        <w:rPr>
          <w:rFonts w:ascii="Times New Roman"/>
          <w:b/>
          <w:i w:val="false"/>
          <w:color w:val="000000"/>
        </w:rPr>
        <w:t xml:space="preserve"> Әулиекөл ауданының 2016 жылға арналған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Әулиекөл ауданы мәслихатының 01.08.2014 </w:t>
      </w:r>
      <w:r>
        <w:rPr>
          <w:rFonts w:ascii="Times New Roman"/>
          <w:b w:val="false"/>
          <w:i w:val="false"/>
          <w:color w:val="ff0000"/>
          <w:sz w:val="28"/>
        </w:rPr>
        <w:t>№ 185</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53"/>
        <w:gridCol w:w="513"/>
        <w:gridCol w:w="7953"/>
        <w:gridCol w:w="219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3853236,0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894766,0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416529,0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416529,0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315268,0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315268,0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134253,0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68504,0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9586,0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51246,0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4917,0</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19275,0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6493,0</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3887,0</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8895,0</w:t>
            </w:r>
          </w:p>
        </w:tc>
      </w:tr>
      <w:tr>
        <w:trPr>
          <w:trHeight w:val="14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9441,0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9441,0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6982,0</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11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1472,0</w:t>
            </w:r>
          </w:p>
        </w:tc>
      </w:tr>
      <w:tr>
        <w:trPr>
          <w:trHeight w:val="8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1472,0</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3060,0</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5482,0</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2695,0</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2695,0</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2946006,0</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2946006,0</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2946006,0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13"/>
        <w:gridCol w:w="773"/>
        <w:gridCol w:w="713"/>
        <w:gridCol w:w="6913"/>
        <w:gridCol w:w="22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3853236,0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279988,0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246914,0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12964,0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70742,0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67992,0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163208,0</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163208,0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18271,0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18271,0</w:t>
            </w:r>
          </w:p>
        </w:tc>
      </w:tr>
      <w:tr>
        <w:trPr>
          <w:trHeight w:val="17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манызы бар қаланың) коммуналдық меншігін басқару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15599,0</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14803,0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14803,0</w:t>
            </w:r>
          </w:p>
        </w:tc>
      </w:tr>
      <w:tr>
        <w:trPr>
          <w:trHeight w:val="11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14803,0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6454,0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1959308,0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144615,0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144615,0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144615,0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1741163,0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12974,0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12974,0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1728189,0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1671177,0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57012,0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73530,0</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13150,0</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25550,0</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20873,0</w:t>
            </w:r>
          </w:p>
        </w:tc>
      </w:tr>
      <w:tr>
        <w:trPr>
          <w:trHeight w:val="14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146306,0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121103,0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121103,0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20800,0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3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17224,0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38500,0</w:t>
            </w:r>
          </w:p>
        </w:tc>
      </w:tr>
      <w:tr>
        <w:trPr>
          <w:trHeight w:val="17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25203,0</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24577,0</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1098376,0</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9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1048931,0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1048931,0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1048931,0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49030,0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45530,0</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134238,0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40330,0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40330,0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21701,0</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21701,0</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7471,0</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9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54391,0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51191,0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44757,0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10388,0</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7428,0</w:t>
            </w:r>
          </w:p>
        </w:tc>
      </w:tr>
      <w:tr>
        <w:trPr>
          <w:trHeight w:val="17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98695,0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34523,0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16156,0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16156,0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8817,0</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8817,0</w:t>
            </w:r>
          </w:p>
        </w:tc>
      </w:tr>
      <w:tr>
        <w:trPr>
          <w:trHeight w:val="9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8817,0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55355,0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55355,0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55355,0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14044,0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14044,0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6139,0</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8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65327,0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6369,0</w:t>
            </w:r>
          </w:p>
        </w:tc>
      </w:tr>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6369,0</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58958,0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42098,0</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42098,0</w:t>
            </w:r>
          </w:p>
        </w:tc>
      </w:tr>
      <w:tr>
        <w:trPr>
          <w:trHeight w:val="11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7788,0</w:t>
            </w:r>
          </w:p>
        </w:tc>
      </w:tr>
      <w:tr>
        <w:trPr>
          <w:trHeight w:val="14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5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-8730,0</w:t>
            </w:r>
          </w:p>
        </w:tc>
      </w:tr>
    </w:tbl>
    <w:bookmarkStart w:name="z31"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 122  </w:t>
      </w:r>
      <w:r>
        <w:br/>
      </w:r>
      <w:r>
        <w:rPr>
          <w:rFonts w:ascii="Times New Roman"/>
          <w:b w:val="false"/>
          <w:i w:val="false"/>
          <w:color w:val="000000"/>
          <w:sz w:val="28"/>
        </w:rPr>
        <w:t xml:space="preserve">
шешіміне 4-қосымша          </w:t>
      </w:r>
    </w:p>
    <w:bookmarkEnd w:id="4"/>
    <w:p>
      <w:pPr>
        <w:spacing w:after="0"/>
        <w:ind w:left="0"/>
        <w:jc w:val="left"/>
      </w:pPr>
      <w:r>
        <w:rPr>
          <w:rFonts w:ascii="Times New Roman"/>
          <w:b/>
          <w:i w:val="false"/>
          <w:color w:val="000000"/>
        </w:rPr>
        <w:t xml:space="preserve"> 2014 жылға арналған аудан бюджетін атқару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853"/>
        <w:gridCol w:w="833"/>
        <w:gridCol w:w="833"/>
        <w:gridCol w:w="86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Функцианалдық топ</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2"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27 желтоқсандағы № 122  </w:t>
      </w:r>
      <w:r>
        <w:br/>
      </w:r>
      <w:r>
        <w:rPr>
          <w:rFonts w:ascii="Times New Roman"/>
          <w:b w:val="false"/>
          <w:i w:val="false"/>
          <w:color w:val="000000"/>
          <w:sz w:val="28"/>
        </w:rPr>
        <w:t xml:space="preserve">
шешіміне 5-қосымша          </w:t>
      </w:r>
    </w:p>
    <w:bookmarkEnd w:id="5"/>
    <w:p>
      <w:pPr>
        <w:spacing w:after="0"/>
        <w:ind w:left="0"/>
        <w:jc w:val="left"/>
      </w:pPr>
      <w:r>
        <w:rPr>
          <w:rFonts w:ascii="Times New Roman"/>
          <w:b/>
          <w:i w:val="false"/>
          <w:color w:val="000000"/>
        </w:rPr>
        <w:t xml:space="preserve"> Қаладағы әр ауданның, аудандық маңызы бар қаланың, кенттің, ауылдың, ауылдық округтің 2014 жылға арналған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Әулиекөл ауданы мәслихатының 14.11.2014 </w:t>
      </w:r>
      <w:r>
        <w:rPr>
          <w:rFonts w:ascii="Times New Roman"/>
          <w:b w:val="false"/>
          <w:i w:val="false"/>
          <w:color w:val="ff0000"/>
          <w:sz w:val="28"/>
        </w:rPr>
        <w:t>№ 192</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713"/>
        <w:gridCol w:w="713"/>
        <w:gridCol w:w="713"/>
        <w:gridCol w:w="6793"/>
        <w:gridCol w:w="22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250883,0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162528,8</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162528,8</w:t>
            </w:r>
          </w:p>
        </w:tc>
      </w:tr>
      <w:tr>
        <w:trPr>
          <w:trHeight w:val="6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160443,8</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160443,8</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17675,0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16705,0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Қазанбасы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12139,0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Қосағал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7012,0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кенті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17743,0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Москалев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10417,8</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Тұрғымбаев атындағы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7047,0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Чернигов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19382,0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19382,0</w:t>
            </w:r>
          </w:p>
        </w:tc>
      </w:tr>
      <w:tr>
        <w:trPr>
          <w:trHeight w:val="5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19382,0</w:t>
            </w:r>
          </w:p>
        </w:tc>
      </w:tr>
      <w:tr>
        <w:trPr>
          <w:trHeight w:val="5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19382,0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Қазанбасы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Москалев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Чернигов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Қосағал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кенті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 ауылдық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34258,3</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34258,3</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34258,3</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9509,0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7817,0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кенті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6116,3</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996,8</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Қазанбасы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Қосағал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кенті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Москалев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Тұрғымбаев атындағы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Чернигов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18473,0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16473,0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кенті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13266,0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13266,0</w:t>
            </w:r>
          </w:p>
        </w:tc>
      </w:tr>
      <w:tr>
        <w:trPr>
          <w:trHeight w:val="5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13266,0</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13266,0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кенті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21447,9</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21447,9</w:t>
            </w:r>
          </w:p>
        </w:tc>
      </w:tr>
      <w:tr>
        <w:trPr>
          <w:trHeight w:val="5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21447,9</w:t>
            </w:r>
          </w:p>
        </w:tc>
      </w:tr>
      <w:tr>
        <w:trPr>
          <w:trHeight w:val="8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21447,9</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12259,0</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ауылдық округі әкімінің аппараты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