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95f86" w14:textId="1895f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20 желтоқсандағы № 58 "Денисов ауданының 2013-2015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2013 жылғы 12 маусымдағы № 34 шешімі. Қостанай облысының Әділет департаментінде 2013 жылғы 24 маусымда № 4155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Маслихаттың 2012 жылғы 20 желтоқсандағы № 58 "Денисов ауданының 2013-2015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3953 тіркелген, 2013 жылғы 18 қаңтардағы, 2013 жылғы 25 қаңтардағы "Наше время"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М. Суербасов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 атқарушысы             В. Ткач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"Денисов ауданы әкімдігінің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С.Ф. Рахметова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 2013 жылғы 12 маусымдағы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 шешіміне 1-қосымша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 2012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58 шешіміне 1-қосымша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Денисов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33"/>
        <w:gridCol w:w="670"/>
        <w:gridCol w:w="8272"/>
        <w:gridCol w:w="215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1955871,0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503401,0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230236,0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230236,0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122713,0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122713,0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130789,0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91262,0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27574,0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3615,0</w:t>
            </w:r>
          </w:p>
        </w:tc>
      </w:tr>
      <w:tr>
        <w:trPr>
          <w:trHeight w:val="6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6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11957,0</w:t>
            </w:r>
          </w:p>
        </w:tc>
      </w:tr>
      <w:tr>
        <w:trPr>
          <w:trHeight w:val="6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12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6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15157,0</w:t>
            </w:r>
          </w:p>
        </w:tc>
      </w:tr>
      <w:tr>
        <w:trPr>
          <w:trHeight w:val="6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6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1432983,0</w:t>
            </w:r>
          </w:p>
        </w:tc>
      </w:tr>
      <w:tr>
        <w:trPr>
          <w:trHeight w:val="6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1432983,0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1432983,0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379"/>
        <w:gridCol w:w="787"/>
        <w:gridCol w:w="722"/>
        <w:gridCol w:w="7810"/>
        <w:gridCol w:w="218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1971936,6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194210,0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174402,0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49491,0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49225,0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111903,0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105614,0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18544,0</w:t>
            </w:r>
          </w:p>
        </w:tc>
      </w:tr>
      <w:tr>
        <w:trPr>
          <w:trHeight w:val="15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жоспарлау, бюджеттік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997662,0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99797,0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99797,0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48953,0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50844,0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858358,0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857597,0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836623,0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20974,0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39507,0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39507,0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68182,0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51791,0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51791,0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13315,0</w:t>
            </w:r>
          </w:p>
        </w:tc>
      </w:tr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16391,0</w:t>
            </w:r>
          </w:p>
        </w:tc>
      </w:tr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325452,0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311101,0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311101,0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311101,0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103341,4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28099,0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28099,0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28099,0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</w:tr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34074,4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32504,4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29798,4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28179,0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</w:p>
        </w:tc>
      </w:tr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56551,0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56551,0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56551,0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</w:p>
        </w:tc>
      </w:tr>
      <w:tr>
        <w:trPr>
          <w:trHeight w:val="18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аумағын оңтайла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тиімді қала 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145482,0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145482,0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140519,0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140519,0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48062,0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9813,0</w:t>
            </w:r>
          </w:p>
        </w:tc>
      </w:tr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3581,2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3581,2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3581,2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1450,2</w:t>
            </w:r>
          </w:p>
        </w:tc>
      </w:tr>
      <w:tr>
        <w:trPr>
          <w:trHeight w:val="15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41759,0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457"/>
        <w:gridCol w:w="583"/>
        <w:gridCol w:w="583"/>
        <w:gridCol w:w="8187"/>
        <w:gridCol w:w="214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-57824,6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57824,6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 2013 жылғы 12 маусымдағы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 шешіміне 2-қосымша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 2012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58 шешіміне 4-қосымша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кенттің, ауылдың (селоның),</w:t>
      </w:r>
      <w:r>
        <w:br/>
      </w:r>
      <w:r>
        <w:rPr>
          <w:rFonts w:ascii="Times New Roman"/>
          <w:b/>
          <w:i w:val="false"/>
          <w:color w:val="000000"/>
        </w:rPr>
        <w:t>
ауылдық (селолық) округтер әкімдері аппараттарының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464"/>
        <w:gridCol w:w="700"/>
        <w:gridCol w:w="807"/>
        <w:gridCol w:w="8081"/>
        <w:gridCol w:w="1838"/>
      </w:tblGrid>
      <w:tr>
        <w:trPr>
          <w:trHeight w:val="6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"Денисов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42969,0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14198,0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13587,0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13587,0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іске асыру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"Некрасов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"Тельман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7583,0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"Приречен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5724,0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"Архангельск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6330,0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6330,0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6330,0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"Аршалы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7297,0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"Әйет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8338,0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"Заәйет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6899,0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"Комаров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9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іске асыру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"Қырым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"Красноармейск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6765,0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"Покров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6219,0</w:t>
            </w:r>
          </w:p>
        </w:tc>
      </w:tr>
      <w:tr>
        <w:trPr>
          <w:trHeight w:val="8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іске асыру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"Свердлов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7794,0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іске асыру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"Тобыл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6711,0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6711,0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"Перелески селосы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6697,0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