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0356" w14:textId="47103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20 желтоқсандағы № 58 "Денисов ауданының 2013-2015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2013 жылғы 11 шілдедегі № 38 шешімі. Қостанай облысының Әділет департаментінде 2013 жылғы 22 шілдеде № 4199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сәйкес, Қостанай облыстық мәслихатының 2013 жылғы 28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2012 жылғы 7 желтоқсандағы № 101 "Қостанай облысының 2013-2015 жылдарға арналған облыстық бюджеті туралы" шешіміне өзгерістер мен толықтырулар енгізу туралы" шешімінің (Нормативтік құқықтық актілерді мемлекеттік тіркеу тізілімінде № 4163 тіркелді) негізінде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20 желтоқсандағы № 58 "Денисов ауданының 2013-2015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3953 тіркелген, 2013 жылғы 18 қаңтардағы, 2013 жылғы 25 қаңтардағы "Наше время" газетінде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редақцияда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Денисов ауданының 2013-2015 жылдарға арналған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1962505,1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503401,0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4330,0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15157,0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1439617,1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1978570,7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40799,0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44140,0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3341,0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-56864,6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56864,6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3-2-тармағымен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"3-2. 2013 жылға арналған аудан бюджетінде жергілікті бюджеттен бөлінген пайдаланылмаған бюджеттік кредиттерді қайтару 960,0 мың теңге сомасында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редақцияда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2013 жылға арналған аудандық бюджетте республикалық бюджеттен ағымдағы нысаналы трансферттердің түсімдері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жүргізуге 56551,1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асыруға 6365,0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50844,0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білім беруді дамытудың 2011-2020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мемлекеттік 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12291,0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7263,0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білім беру ұйымдарының тәрбиешілеріне біліктілік санаты үшін қосымша ақы мөлшерін ұлғайтуға 9651,0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біліктілікті арттырудан өткен мұғалімдерге төленетін еңбекақыны арттыруға 7133,0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"Өңiрлердi дамыту"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шеңберiнде өңiрлердiң экономикалық дамытуға жәрдемдесу бойынша шараларды iске асыруға 16422,0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органдардың штат санын ұлғайтуға 7243,0 мың теңге сомасында.".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Мұрзабаев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Мұрзабаев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"Денисов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C.Ф. Рахметова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11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 шешіміне 1-қосымша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58 шешіміне 1-қосымша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Денисов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51"/>
        <w:gridCol w:w="672"/>
        <w:gridCol w:w="8108"/>
        <w:gridCol w:w="2160"/>
      </w:tblGrid>
      <w:tr>
        <w:trPr>
          <w:trHeight w:val="5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1962505,1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503401,0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230236,0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230236,0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122713,0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122713,0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130789,0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91262,0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27574,0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3615,0</w:t>
            </w:r>
          </w:p>
        </w:tc>
      </w:tr>
      <w:tr>
        <w:trPr>
          <w:trHeight w:val="6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 салықтар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6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11957,0</w:t>
            </w:r>
          </w:p>
        </w:tc>
      </w:tr>
      <w:tr>
        <w:trPr>
          <w:trHeight w:val="6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12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6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15157,0</w:t>
            </w:r>
          </w:p>
        </w:tc>
      </w:tr>
      <w:tr>
        <w:trPr>
          <w:trHeight w:val="6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6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1439617,1</w:t>
            </w:r>
          </w:p>
        </w:tc>
      </w:tr>
      <w:tr>
        <w:trPr>
          <w:trHeight w:val="6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1439617,1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1439617,1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315"/>
        <w:gridCol w:w="745"/>
        <w:gridCol w:w="702"/>
        <w:gridCol w:w="7565"/>
        <w:gridCol w:w="223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1978570,7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200234,0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180426,0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49491,0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49225,0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9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117927,0</w:t>
            </w:r>
          </w:p>
        </w:tc>
      </w:tr>
      <w:tr>
        <w:trPr>
          <w:trHeight w:val="9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111638,0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1264,0</w:t>
            </w:r>
          </w:p>
        </w:tc>
      </w:tr>
      <w:tr>
        <w:trPr>
          <w:trHeight w:val="9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18544,0</w:t>
            </w:r>
          </w:p>
        </w:tc>
      </w:tr>
      <w:tr>
        <w:trPr>
          <w:trHeight w:val="15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2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997053,0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99797,0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99797,0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48953,0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50844,0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858358,0</w:t>
            </w:r>
          </w:p>
        </w:tc>
      </w:tr>
      <w:tr>
        <w:trPr>
          <w:trHeight w:val="9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9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857597,0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836623,0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20974,0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38898,0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38898,0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11205,0</w:t>
            </w:r>
          </w:p>
        </w:tc>
      </w:tr>
      <w:tr>
        <w:trPr>
          <w:trHeight w:val="9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12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68182,0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51791,0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51791,0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1010,0</w:t>
            </w:r>
          </w:p>
        </w:tc>
      </w:tr>
      <w:tr>
        <w:trPr>
          <w:trHeight w:val="9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13315,0</w:t>
            </w:r>
          </w:p>
        </w:tc>
      </w:tr>
      <w:tr>
        <w:trPr>
          <w:trHeight w:val="12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16391,0</w:t>
            </w:r>
          </w:p>
        </w:tc>
      </w:tr>
      <w:tr>
        <w:trPr>
          <w:trHeight w:val="12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16001,0</w:t>
            </w:r>
          </w:p>
        </w:tc>
      </w:tr>
      <w:tr>
        <w:trPr>
          <w:trHeight w:val="9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325452,0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9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311101,0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311101,0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311101,0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13985,0</w:t>
            </w:r>
          </w:p>
        </w:tc>
      </w:tr>
      <w:tr>
        <w:trPr>
          <w:trHeight w:val="9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10652,0</w:t>
            </w:r>
          </w:p>
        </w:tc>
      </w:tr>
      <w:tr>
        <w:trPr>
          <w:trHeight w:val="9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103341,4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28099,0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28099,0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28099,0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12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34074,4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32504,4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29798,4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28179,0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18170,0</w:t>
            </w:r>
          </w:p>
        </w:tc>
      </w:tr>
      <w:tr>
        <w:trPr>
          <w:trHeight w:val="9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</w:p>
        </w:tc>
      </w:tr>
      <w:tr>
        <w:trPr>
          <w:trHeight w:val="12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9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9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75200,1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6419,0</w:t>
            </w:r>
          </w:p>
        </w:tc>
      </w:tr>
      <w:tr>
        <w:trPr>
          <w:trHeight w:val="9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56551,1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56551,1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56551,1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</w:p>
        </w:tc>
      </w:tr>
      <w:tr>
        <w:trPr>
          <w:trHeight w:val="18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оңтайла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145482,0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145482,0</w:t>
            </w:r>
          </w:p>
        </w:tc>
      </w:tr>
      <w:tr>
        <w:trPr>
          <w:trHeight w:val="9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12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9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140519,0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140519,0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49281,0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49219,0</w:t>
            </w:r>
          </w:p>
        </w:tc>
      </w:tr>
      <w:tr>
        <w:trPr>
          <w:trHeight w:val="9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16422,0</w:t>
            </w:r>
          </w:p>
        </w:tc>
      </w:tr>
      <w:tr>
        <w:trPr>
          <w:trHeight w:val="9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12814,0</w:t>
            </w:r>
          </w:p>
        </w:tc>
      </w:tr>
      <w:tr>
        <w:trPr>
          <w:trHeight w:val="9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12814,0</w:t>
            </w:r>
          </w:p>
        </w:tc>
      </w:tr>
      <w:tr>
        <w:trPr>
          <w:trHeight w:val="9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9813,0</w:t>
            </w:r>
          </w:p>
        </w:tc>
      </w:tr>
      <w:tr>
        <w:trPr>
          <w:trHeight w:val="12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3581,2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3581,2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3581,2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1450,2</w:t>
            </w:r>
          </w:p>
        </w:tc>
      </w:tr>
      <w:tr>
        <w:trPr>
          <w:trHeight w:val="15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40799,0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9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64"/>
        <w:gridCol w:w="593"/>
        <w:gridCol w:w="593"/>
        <w:gridCol w:w="7872"/>
        <w:gridCol w:w="220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-56864,6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56864,6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11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 шешіміне 2-қосымша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58 шешіміне 4-қосымша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кенттің, ауылдың (селоның),</w:t>
      </w:r>
      <w:r>
        <w:br/>
      </w:r>
      <w:r>
        <w:rPr>
          <w:rFonts w:ascii="Times New Roman"/>
          <w:b/>
          <w:i w:val="false"/>
          <w:color w:val="000000"/>
        </w:rPr>
        <w:t>
ауылдық (селолық) округтер әкімдері аппараттарының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464"/>
        <w:gridCol w:w="700"/>
        <w:gridCol w:w="700"/>
        <w:gridCol w:w="7678"/>
        <w:gridCol w:w="1968"/>
      </w:tblGrid>
      <w:tr>
        <w:trPr>
          <w:trHeight w:val="6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49839,0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20858,0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20858,0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20858,0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20534,0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13587,0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13587,0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"Тельман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8103,0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"Приречен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6203,0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"Архангельск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6795,0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6795,0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6795,0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"Аршалы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7725,0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"Әйет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8837,0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"Заәйет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"Комаров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9394,0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9394,0</w:t>
            </w:r>
          </w:p>
        </w:tc>
      </w:tr>
      <w:tr>
        <w:trPr>
          <w:trHeight w:val="9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7682,0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"Қырым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"Красноармейск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7342,0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"Покров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6720,0</w:t>
            </w:r>
          </w:p>
        </w:tc>
      </w:tr>
      <w:tr>
        <w:trPr>
          <w:trHeight w:val="8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"Свердлов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8342,0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"Тобыл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7207,0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7207,0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"Перелески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 мекемесі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