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0c27" w14:textId="aba0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58 "Денисов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2013 жылғы 2 қазандағы № 65 шешімі. Қостанай облысының Әділет департаментінде 2013 жылғы 10 қазанда № 4234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облыстық мәслихатының 2013 жылғы 25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2012 жылғы 7 желтоқсандағы № 101 "Қостанай облысының 2013-2015 жылдарға арналған облыстық бюджеті туралы" шешіміне өзгерістер енгізу туралы" шешімі (Нормативтік құқықтық актілерді мемлекеттік тіркеу тізілімінде № 4226 тіркелген)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58 "Денисов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3953 тіркелген, 2013 жылғы 18 қаңтарда, 2013 жылғы 25 қаңтарда "Наше время"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1982775,1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508401,0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15157,0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1454887,1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1998840,7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40799,0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44140,0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-56864,6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56864,6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C.Ф. Рахметова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шешіміне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93"/>
        <w:gridCol w:w="708"/>
        <w:gridCol w:w="8168"/>
        <w:gridCol w:w="21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1982775,1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508401,0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125713,0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125713,0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132789,0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1454887,1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1454887,1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1454887,1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336"/>
        <w:gridCol w:w="787"/>
        <w:gridCol w:w="787"/>
        <w:gridCol w:w="7745"/>
        <w:gridCol w:w="21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1998840,7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113733,0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15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1015097,0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874901,0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853927,0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327170,0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103341,4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8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14795,0</w:t>
            </w:r>
          </w:p>
        </w:tc>
      </w:tr>
      <w:tr>
        <w:trPr>
          <w:trHeight w:val="12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5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57"/>
        <w:gridCol w:w="583"/>
        <w:gridCol w:w="583"/>
        <w:gridCol w:w="8187"/>
        <w:gridCol w:w="21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-56864,6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