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b34aa" w14:textId="b3b34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2012 жылғы 20 желтоқсандағы № 58 "Денисов ауданының 2013-2015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Денисов ауданы мәслихатының 2013 жылғы 21 қарашадағы № 78 шешімі. Қостанай облысының Әділет департаментінде 2013 жылғы 28 қарашада № 4319 болып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Қазақстан Республикасының 2008 жылғы 4 желтоқсандағы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Денисов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2012 жылғы 20 желтоқсандағы № 58 "Денисов ауданының 2013-2015 жылдарға арналған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3953 тіркелген, 2013 жылғы 18 қаңтарда, 2013 жылғы 25 қаңтарда "Наше время"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Денисов ауданының 2013-2015 жылдарға арналған бюджеті тиісінше 1, 2 және 3-қосымшаларға сәйкес, оның ішінде 2013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1999325,1 мың теңге, оның ішінде:</w:t>
      </w:r>
      <w:r>
        <w:br/>
      </w:r>
      <w:r>
        <w:rPr>
          <w:rFonts w:ascii="Times New Roman"/>
          <w:b w:val="false"/>
          <w:i w:val="false"/>
          <w:color w:val="000000"/>
          <w:sz w:val="28"/>
        </w:rPr>
        <w:t>
      салықтық түсімдер бойынша – 518915,0 мың теңге;</w:t>
      </w:r>
      <w:r>
        <w:br/>
      </w:r>
      <w:r>
        <w:rPr>
          <w:rFonts w:ascii="Times New Roman"/>
          <w:b w:val="false"/>
          <w:i w:val="false"/>
          <w:color w:val="000000"/>
          <w:sz w:val="28"/>
        </w:rPr>
        <w:t>
      салықтық емес түсімдер бойынша – 3251,0 мың теңге;</w:t>
      </w:r>
      <w:r>
        <w:br/>
      </w:r>
      <w:r>
        <w:rPr>
          <w:rFonts w:ascii="Times New Roman"/>
          <w:b w:val="false"/>
          <w:i w:val="false"/>
          <w:color w:val="000000"/>
          <w:sz w:val="28"/>
        </w:rPr>
        <w:t>
      негізгі капиталды сатудан түсетін түсімдер бойынша – 22722, 0 мың теңге;</w:t>
      </w:r>
      <w:r>
        <w:br/>
      </w:r>
      <w:r>
        <w:rPr>
          <w:rFonts w:ascii="Times New Roman"/>
          <w:b w:val="false"/>
          <w:i w:val="false"/>
          <w:color w:val="000000"/>
          <w:sz w:val="28"/>
        </w:rPr>
        <w:t>
      трансферттер түсімі бойынша – 1454437,1 мың теңге;</w:t>
      </w:r>
      <w:r>
        <w:br/>
      </w:r>
      <w:r>
        <w:rPr>
          <w:rFonts w:ascii="Times New Roman"/>
          <w:b w:val="false"/>
          <w:i w:val="false"/>
          <w:color w:val="000000"/>
          <w:sz w:val="28"/>
        </w:rPr>
        <w:t>
</w:t>
      </w:r>
      <w:r>
        <w:rPr>
          <w:rFonts w:ascii="Times New Roman"/>
          <w:b w:val="false"/>
          <w:i w:val="false"/>
          <w:color w:val="000000"/>
          <w:sz w:val="28"/>
        </w:rPr>
        <w:t>
      2) шығындар – 2015390,7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43897,0 мың теңге, оның ішінде:</w:t>
      </w:r>
      <w:r>
        <w:br/>
      </w:r>
      <w:r>
        <w:rPr>
          <w:rFonts w:ascii="Times New Roman"/>
          <w:b w:val="false"/>
          <w:i w:val="false"/>
          <w:color w:val="000000"/>
          <w:sz w:val="28"/>
        </w:rPr>
        <w:t>
      бюджеттік кредиттер – 47238,0 мың теңге;</w:t>
      </w:r>
      <w:r>
        <w:br/>
      </w:r>
      <w:r>
        <w:rPr>
          <w:rFonts w:ascii="Times New Roman"/>
          <w:b w:val="false"/>
          <w:i w:val="false"/>
          <w:color w:val="000000"/>
          <w:sz w:val="28"/>
        </w:rPr>
        <w:t>
      бюджеттік кредиттерді өтеу – 3341,0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- 59962,6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59962,6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мәслихатының кезектен</w:t>
      </w:r>
      <w:r>
        <w:br/>
      </w:r>
      <w:r>
        <w:rPr>
          <w:rFonts w:ascii="Times New Roman"/>
          <w:b w:val="false"/>
          <w:i w:val="false"/>
          <w:color w:val="000000"/>
          <w:sz w:val="28"/>
        </w:rPr>
        <w:t>
</w:t>
      </w:r>
      <w:r>
        <w:rPr>
          <w:rFonts w:ascii="Times New Roman"/>
          <w:b w:val="false"/>
          <w:i/>
          <w:color w:val="000000"/>
          <w:sz w:val="28"/>
        </w:rPr>
        <w:t>      тыс сессиясының төрағасы                   В. Бездольный</w:t>
      </w:r>
    </w:p>
    <w:p>
      <w:pPr>
        <w:spacing w:after="0"/>
        <w:ind w:left="0"/>
        <w:jc w:val="both"/>
      </w:pPr>
      <w:r>
        <w:rPr>
          <w:rFonts w:ascii="Times New Roman"/>
          <w:b w:val="false"/>
          <w:i/>
          <w:color w:val="000000"/>
          <w:sz w:val="28"/>
        </w:rPr>
        <w:t>      Денисов аудандық</w:t>
      </w:r>
      <w:r>
        <w:br/>
      </w:r>
      <w:r>
        <w:rPr>
          <w:rFonts w:ascii="Times New Roman"/>
          <w:b w:val="false"/>
          <w:i w:val="false"/>
          <w:color w:val="000000"/>
          <w:sz w:val="28"/>
        </w:rPr>
        <w:t>
</w:t>
      </w:r>
      <w:r>
        <w:rPr>
          <w:rFonts w:ascii="Times New Roman"/>
          <w:b w:val="false"/>
          <w:i/>
          <w:color w:val="000000"/>
          <w:sz w:val="28"/>
        </w:rPr>
        <w:t>      мәслихатының хатшысы                       А. Мұрзабаев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"Денисов ауданы әкімдігінің</w:t>
      </w:r>
      <w:r>
        <w:br/>
      </w:r>
      <w:r>
        <w:rPr>
          <w:rFonts w:ascii="Times New Roman"/>
          <w:b w:val="false"/>
          <w:i w:val="false"/>
          <w:color w:val="000000"/>
          <w:sz w:val="28"/>
        </w:rPr>
        <w:t>
</w:t>
      </w:r>
      <w:r>
        <w:rPr>
          <w:rFonts w:ascii="Times New Roman"/>
          <w:b w:val="false"/>
          <w:i/>
          <w:color w:val="000000"/>
          <w:sz w:val="28"/>
        </w:rPr>
        <w:t>      экономика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 C.Ф. Рахметова</w:t>
      </w:r>
      <w:r>
        <w:br/>
      </w:r>
      <w:r>
        <w:rPr>
          <w:rFonts w:ascii="Times New Roman"/>
          <w:b w:val="false"/>
          <w:i w:val="false"/>
          <w:color w:val="000000"/>
          <w:sz w:val="28"/>
        </w:rPr>
        <w:t>
 </w:t>
      </w:r>
    </w:p>
    <w:bookmarkStart w:name="z12"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21 қарашадағы   </w:t>
      </w:r>
      <w:r>
        <w:br/>
      </w:r>
      <w:r>
        <w:rPr>
          <w:rFonts w:ascii="Times New Roman"/>
          <w:b w:val="false"/>
          <w:i w:val="false"/>
          <w:color w:val="000000"/>
          <w:sz w:val="28"/>
        </w:rPr>
        <w:t xml:space="preserve">
№ 78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58 шешіміне 1-қосымша    </w:t>
      </w:r>
    </w:p>
    <w:p>
      <w:pPr>
        <w:spacing w:after="0"/>
        <w:ind w:left="0"/>
        <w:jc w:val="left"/>
      </w:pPr>
      <w:r>
        <w:rPr>
          <w:rFonts w:ascii="Times New Roman"/>
          <w:b/>
          <w:i w:val="false"/>
          <w:color w:val="000000"/>
        </w:rPr>
        <w:t xml:space="preserve"> 2013 жылға арналған Денисов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433"/>
        <w:gridCol w:w="241"/>
        <w:gridCol w:w="241"/>
        <w:gridCol w:w="7593"/>
        <w:gridCol w:w="231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1999325,1</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518915,0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237575,0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237575,0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133334,0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133334,0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127842,0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83214,0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31683,0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4015,0</w:t>
            </w:r>
          </w:p>
        </w:tc>
      </w:tr>
      <w:tr>
        <w:trPr>
          <w:trHeight w:val="5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17624,0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2026,0</w:t>
            </w:r>
          </w:p>
        </w:tc>
      </w:tr>
      <w:tr>
        <w:trPr>
          <w:trHeight w:val="5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11272,0</w:t>
            </w:r>
          </w:p>
        </w:tc>
      </w:tr>
      <w:tr>
        <w:trPr>
          <w:trHeight w:val="5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4217,0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10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r>
      <w:tr>
        <w:trPr>
          <w:trHeight w:val="5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22722,0</w:t>
            </w:r>
          </w:p>
        </w:tc>
      </w:tr>
      <w:tr>
        <w:trPr>
          <w:trHeight w:val="5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16727,0</w:t>
            </w:r>
          </w:p>
        </w:tc>
      </w:tr>
      <w:tr>
        <w:trPr>
          <w:trHeight w:val="5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16727,0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4285,0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1454437,1</w:t>
            </w:r>
          </w:p>
        </w:tc>
      </w:tr>
      <w:tr>
        <w:trPr>
          <w:trHeight w:val="5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1454437,1</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1454437,1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553"/>
        <w:gridCol w:w="673"/>
        <w:gridCol w:w="673"/>
        <w:gridCol w:w="6613"/>
        <w:gridCol w:w="247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2015390,7</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193012,0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174470,0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13008,0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13008,0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48707,0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48441,0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112755,0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107112,0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466,9</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715,1</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17360,0</w:t>
            </w:r>
          </w:p>
        </w:tc>
      </w:tr>
      <w:tr>
        <w:trPr>
          <w:trHeight w:val="13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17329,0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1035138,3</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99797,0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99797,0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50844,0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896048,3</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895287,3</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874313,3</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20974,0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39293,0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10515,0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7329,0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14106,0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66669,0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5703,0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13975,0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16319,0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16319,0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15949,0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326900,0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310651,0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310651,0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310651,0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13242,0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10802,0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104461,4</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29079,0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29079,0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29079,0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13289,0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13289,0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8828,0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34074,4</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32504,4</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29798,4</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28019,0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18010,0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6585,0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9614,0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4859,0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4859,0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75108,1</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12138,0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6181,9</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56551,1</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56551,1</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56551,1</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7947,0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7947,0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7947,0</w:t>
            </w:r>
          </w:p>
        </w:tc>
      </w:tr>
      <w:tr>
        <w:trPr>
          <w:trHeight w:val="16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7907,0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145782,0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145782,0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140819,0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140819,0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54133,0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54071,0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16422,0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16422,0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12684,0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ауыл шаруашылығы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12684,0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14795,0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14765,0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3581,2</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3581,2</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3581,2</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1450,2</w:t>
            </w:r>
          </w:p>
        </w:tc>
      </w:tr>
      <w:tr>
        <w:trPr>
          <w:trHeight w:val="13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43897,0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47238,0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47238,0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47238,0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47238,0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47238,0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-59962,6</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59962,6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21 қарашадағы   </w:t>
      </w:r>
      <w:r>
        <w:br/>
      </w:r>
      <w:r>
        <w:rPr>
          <w:rFonts w:ascii="Times New Roman"/>
          <w:b w:val="false"/>
          <w:i w:val="false"/>
          <w:color w:val="000000"/>
          <w:sz w:val="28"/>
        </w:rPr>
        <w:t xml:space="preserve">
№ 78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58 шешіміне 4-қосымша   </w:t>
      </w:r>
    </w:p>
    <w:p>
      <w:pPr>
        <w:spacing w:after="0"/>
        <w:ind w:left="0"/>
        <w:jc w:val="left"/>
      </w:pPr>
      <w:r>
        <w:rPr>
          <w:rFonts w:ascii="Times New Roman"/>
          <w:b/>
          <w:i w:val="false"/>
          <w:color w:val="000000"/>
        </w:rPr>
        <w:t xml:space="preserve"> 2013 жылға арналған кенттің, ауылдың, ауылдық округтер әкімдері аппараттарының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553"/>
        <w:gridCol w:w="673"/>
        <w:gridCol w:w="753"/>
        <w:gridCol w:w="6953"/>
        <w:gridCol w:w="207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ауылдық округі әкімінің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48397,0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19136,0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19136,0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19136,0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18812,0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10501,0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10501,0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10501,0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кенттерде,ауылдарда, ауылдық округтерде автомобиль жолдарының жұмыс істеуін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13587,0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13587,0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13587,0</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13587,0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"Тельман ауылдық округі әкімінің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8373,0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8058,0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8058,0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8058,0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8058,0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 ауылдық округі әкімінің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6446,0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"Архангельск ауылдық округі әкімінің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6611,0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6611,0</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6611,0</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6611,0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6611,0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ауылдық округі әкімінің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6633,0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6579,0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6579,0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6579,0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"Әйет ауылдық округі әкімінің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8884,0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8816,0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8816,0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8816,0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7206,0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"Заәйет ауылдық округі әкімінің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7156,0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7156,0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7156,0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7156,0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7054,0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"Комаров ауылдық округі әкімінің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10115,0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9170,0</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9170,0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9170,0</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7458,0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 ауылдық округі әкімінің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"Красноармейск ауылдық округі әкімінің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9292,0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9292,0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7140,0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7140,0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7088,0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 ауылдық округі әкімінің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7429,0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6484,0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6484,0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6484,0</w:t>
            </w:r>
          </w:p>
        </w:tc>
      </w:tr>
      <w:tr>
        <w:trPr>
          <w:trHeight w:val="7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6448,0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"Свердлов ауылдық округі әкімінің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9130,0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6532,0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ауылдық округі әкімінің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6947,0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6947,0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6947,0</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6947,0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6895,0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"Перелески ауылы әкімінің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7379,0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7175,0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