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dc4c" w14:textId="a31d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жұмыссыздар үшін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2013 жылғы 25 желтоқсандағы № 397 қаулысы. Қостанай облысының Әділет департаментінде 2014 жылғы 21 қаңтарда № 4411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қаулысымен бекітілген,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Денисов ауданы бойынша 2014 жылға жұмыссыздар үшін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 және нақты жағдайлары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еңбегіне төленетін ақының мөлшері жергілікті бюджет қаражаты есебінен 2014 жылға белгіленген ең төменгі айлық жалақының бір жарым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ұйымдастырған кезде, Мемлекеттік әлеуметтік сақтандыру қорына әлеуметтік аударымдар, әлеуметтік салық және қосылған құн салығы жергілікті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жұмыстарды орындауға арналған шартта белгіленген мөлшерлерде жалақыны аудару және төлеу бойынша екінші деңгейдегі банктердің қызметтеріне комиссиялық сыйақы төлеу шығындары жұмыс берушілердің есеп айырысу шоттарына жергілікті бюджеттен өтелетіндігі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жұмыстарды ұйымдастыру "Денисов ауданының жұмыспен қамту және әлеуметтік бағдарламалар бөлімі" мемлекеттік мекемесі және тізбеде белгіленген ұйымдар арасында қолданыстағы заңнамаға сәйкес жасалған қоғамдық жұмыстарды орындауға арналған шартта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"Денисов ауданының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берушілермен қоғамдық жұмыстарды орындауға шарттар жасалсын;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қатысатын жұмыссыздардың есебін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 жүргізілетін аумақтардағы ауылдық округтер мен ауыл әкімдері қоғамдық жұмыстарды ұйымдастыруда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Денисов ауданы әкімінің орынбасары А.А. Ташпановқа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Е. Жаманов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Денисов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397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2014 жылға жұмыссыздар</w:t>
      </w:r>
      <w:r>
        <w:br/>
      </w:r>
      <w:r>
        <w:rPr>
          <w:rFonts w:ascii="Times New Roman"/>
          <w:b/>
          <w:i w:val="false"/>
          <w:color w:val="000000"/>
        </w:rPr>
        <w:t>
үшін ұйымдардың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көлемдері және нақты жағдайлары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Қосымшада "Крымское" сөзі "Қырым" сөзімен ауыстырылды - Қостанай облысы Денисов ауданы әкімдігінің 15.10.2014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761"/>
        <w:gridCol w:w="2981"/>
        <w:gridCol w:w="2740"/>
        <w:gridCol w:w="2894"/>
      </w:tblGrid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жағдайлары</w:t>
            </w:r>
          </w:p>
        </w:tc>
      </w:tr>
      <w:tr>
        <w:trPr>
          <w:trHeight w:val="1980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 әкімдігінің және Денисов ауданының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бөлімі" "Дидар" коммуналдық мемлекеттік кәсіпорны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Перелески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 шаршы метр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 заңнамасымен қарастырылған шектеулерді ескере отырып,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Антоновка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Свердловка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Приреченка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Қырым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Фрунзенское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Некрасовка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Заәйет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Аршалы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Әйет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Комаровка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Покровка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Глебовка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Денисовка ауылының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1660759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 "Денисов ауданының білім беру бөлімі" мемлекеттік мекемесінің "№ 1 балабақша" коммуналдық мемлекеттік қазыналық кәсіпорыны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 шаршы метр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 заңнамасымен қарастырылған шектеулерді ескере отырып,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12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40 Ясли - бақша" мемлекеттік коммуналдық қазыналық кәсіпорыны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 шаршы метр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 заңнамасымен қарастырылған шектеулерді ескере отырып,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 "Денисов ауданының білім беру бөлімі" мемлекеттік мекемесінің "Солнечный" коммуналдық мемлекеттік қазыналық кәсіпорыны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аумағын жинау және абаттандыруға көмек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59407,6 шаршы метр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еңбек заңнамасымен қарастырылған шектеулерді ескере отырып, аптасына 40 сағаттан артық емес, екі демалыс күнімен, бір сағаттан кем емес түскі үзіліспен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