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81e5" w14:textId="9c28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64 "Жангелдин ауданының 2013-2015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2013 жылғы 21 қазандағы № 113 шешімі. Қостанай облысының Әділет департаментінде 2013 жылғы 24 қазанда № 4254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 № 64 "Жангелдин ауданының 2013–2015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3961 тіркелген, 2013 жылғы 29 қаңтарда "Біздің Торғай"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2013-2015 жылдарға арналған бюджеті тиісінше 1, 2 және 3-қосымшаларға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1 656 170,9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185 215,0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6884,0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- 5318,0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1 458 753,9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1 666 971,1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9323,0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- 20123,2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20123,2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мамандарды әлеуметтік қолдау шараларын іске асыру үшін - 7664,1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ұйымдарының материалдық-техникалық базасын нығайтуға - 628,0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2013 жылға арналған аудандық бюджетте облыстық және республикалық бюджеттерден нысаналы даму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 Торғай ауылындағы беткі көздерінен алатын су тартқышты қайта құрлымдауға - 59053,8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трансферттен – 57235,0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трансферттен – 1818,8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Г. Абдигапарова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Д.Бидашев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13"/>
        <w:gridCol w:w="759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1656170,9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53997,0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1458753,9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175385,1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1283368,8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53"/>
        <w:gridCol w:w="693"/>
        <w:gridCol w:w="6873"/>
        <w:gridCol w:w="23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1666971,1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198477,0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қызметiн қамтамасыз ету жөнiндегi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2515,0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972555,0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29039,0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851959,0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88503,2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59053,8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5417,0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103564,1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7664,1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53567,0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42459,0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 және ауыл шаруашылығы саласындағы мемлекеттiк саясатты iске асыру жөнiндегi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-20123,2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