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8151" w14:textId="f0d8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91 "Жітіқара ауданының 2013-2015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2013 жылғы 18 ақпандағы № 102 шешімі. Қостанай облысының Әділет департаментінде 2013 жылғы 22 ақпанда № 4033 болып тіркелді. Қолданылу мерзімінің аяқталуына байланысты күші жойылды - (Қостанай облысы Жітіқара ауданы мәслихатының 2014 жылғы 31 қаңтардағы № 02-32/34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Жітіқара ауданы мәслихатының 31.01.2014 № 02-32/34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"Жітіқара ауданының 2013-2015 жылдарға арналған бюджеті туралы"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3956 тіркелген, 2013 жылғы 17 қаңтарда "Пресс-Экспресс"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2590321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1417617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67508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1103591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2650557,7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158638,7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 пайдалану) – 158638,7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Жітіқара ауданы әкімдігінің 2013 жылға арналған резерві 69487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6 тармағында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6-3-тармақтармен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"6-1. 2013 жылға арналған аудандық бюджетте нысаналы трансферттердің қайтарылуы 82449,1 мың теңге, оның ішінде республикалық бюджетке – 73018,1 мың теңге, облыстық бюджетке – 9431 мың теңге сомасында қайтарылуы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2013 жылға арналған аудандық бюджетте жергілікті атқарушы органдардың облыстық бюджеттен қарыздар бойынша сыйақылар мен өзге де төлемдерді төлеу бойынша борышына қызмет көрсету 168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6-3. 2013 жылға арналған аудандық бюджетте мақсатқа сай емес пайдаланылған нысаналы трансферттерді қайтару 12402 мың теңге сомасында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Л. Булудов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 мәслихатының хатшысы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2013 жылғы 18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 мәслихат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 мәслихат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388"/>
        <w:gridCol w:w="408"/>
        <w:gridCol w:w="428"/>
        <w:gridCol w:w="8340"/>
        <w:gridCol w:w="19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2590321</w:t>
            </w:r>
          </w:p>
        </w:tc>
      </w:tr>
      <w:tr>
        <w:trPr>
          <w:trHeight w:val="13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1417617</w:t>
            </w:r>
          </w:p>
        </w:tc>
      </w:tr>
      <w:tr>
        <w:trPr>
          <w:trHeight w:val="21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660762</w:t>
            </w:r>
          </w:p>
        </w:tc>
      </w:tr>
      <w:tr>
        <w:trPr>
          <w:trHeight w:val="25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660762</w:t>
            </w:r>
          </w:p>
        </w:tc>
      </w:tr>
      <w:tr>
        <w:trPr>
          <w:trHeight w:val="12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521883</w:t>
            </w:r>
          </w:p>
        </w:tc>
      </w:tr>
      <w:tr>
        <w:trPr>
          <w:trHeight w:val="28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521883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185317</w:t>
            </w:r>
          </w:p>
        </w:tc>
      </w:tr>
      <w:tr>
        <w:trPr>
          <w:trHeight w:val="27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112712</w:t>
            </w:r>
          </w:p>
        </w:tc>
      </w:tr>
      <w:tr>
        <w:trPr>
          <w:trHeight w:val="15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16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57314</w:t>
            </w:r>
          </w:p>
        </w:tc>
      </w:tr>
      <w:tr>
        <w:trPr>
          <w:trHeight w:val="16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18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42108</w:t>
            </w:r>
          </w:p>
        </w:tc>
      </w:tr>
      <w:tr>
        <w:trPr>
          <w:trHeight w:val="31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24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18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10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94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31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36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4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9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67508</w:t>
            </w:r>
          </w:p>
        </w:tc>
      </w:tr>
      <w:tr>
        <w:trPr>
          <w:trHeight w:val="36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67508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31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54668</w:t>
            </w:r>
          </w:p>
        </w:tc>
      </w:tr>
      <w:tr>
        <w:trPr>
          <w:trHeight w:val="31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1103591</w:t>
            </w:r>
          </w:p>
        </w:tc>
      </w:tr>
      <w:tr>
        <w:trPr>
          <w:trHeight w:val="58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1103591</w:t>
            </w:r>
          </w:p>
        </w:tc>
      </w:tr>
      <w:tr>
        <w:trPr>
          <w:trHeight w:val="28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727"/>
        <w:gridCol w:w="727"/>
        <w:gridCol w:w="7365"/>
        <w:gridCol w:w="2199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2650557,7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230406</w:t>
            </w:r>
          </w:p>
        </w:tc>
      </w:tr>
      <w:tr>
        <w:trPr>
          <w:trHeight w:val="6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196850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85446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84858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5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97956</w:t>
            </w:r>
          </w:p>
        </w:tc>
      </w:tr>
      <w:tr>
        <w:trPr>
          <w:trHeight w:val="8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96487</w:t>
            </w:r>
          </w:p>
        </w:tc>
      </w:tr>
      <w:tr>
        <w:trPr>
          <w:trHeight w:val="3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11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</w:p>
        </w:tc>
      </w:tr>
      <w:tr>
        <w:trPr>
          <w:trHeight w:val="10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1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4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1530190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79013</w:t>
            </w:r>
          </w:p>
        </w:tc>
      </w:tr>
      <w:tr>
        <w:trPr>
          <w:trHeight w:val="18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79013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39275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39738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1377678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1377678</w:t>
            </w:r>
          </w:p>
        </w:tc>
      </w:tr>
      <w:tr>
        <w:trPr>
          <w:trHeight w:val="9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1332845</w:t>
            </w:r>
          </w:p>
        </w:tc>
      </w:tr>
      <w:tr>
        <w:trPr>
          <w:trHeight w:val="9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44833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73499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73499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96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</w:t>
            </w:r>
          </w:p>
        </w:tc>
      </w:tr>
      <w:tr>
        <w:trPr>
          <w:trHeight w:val="6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1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0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6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292240</w:t>
            </w:r>
          </w:p>
        </w:tc>
      </w:tr>
      <w:tr>
        <w:trPr>
          <w:trHeight w:val="36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263763</w:t>
            </w:r>
          </w:p>
        </w:tc>
      </w:tr>
      <w:tr>
        <w:trPr>
          <w:trHeight w:val="5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263763</w:t>
            </w:r>
          </w:p>
        </w:tc>
      </w:tr>
      <w:tr>
        <w:trPr>
          <w:trHeight w:val="19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30299</w:t>
            </w:r>
          </w:p>
        </w:tc>
      </w:tr>
      <w:tr>
        <w:trPr>
          <w:trHeight w:val="1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1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126555</w:t>
            </w:r>
          </w:p>
        </w:tc>
      </w:tr>
      <w:tr>
        <w:trPr>
          <w:trHeight w:val="54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24119</w:t>
            </w:r>
          </w:p>
        </w:tc>
      </w:tr>
      <w:tr>
        <w:trPr>
          <w:trHeight w:val="54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</w:t>
            </w:r>
          </w:p>
        </w:tc>
      </w:tr>
      <w:tr>
        <w:trPr>
          <w:trHeight w:val="6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49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48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6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</w:t>
            </w:r>
          </w:p>
        </w:tc>
      </w:tr>
      <w:tr>
        <w:trPr>
          <w:trHeight w:val="4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107438</w:t>
            </w:r>
          </w:p>
        </w:tc>
      </w:tr>
      <w:tr>
        <w:trPr>
          <w:trHeight w:val="1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52290</w:t>
            </w:r>
          </w:p>
        </w:tc>
      </w:tr>
      <w:tr>
        <w:trPr>
          <w:trHeight w:val="9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0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55148</w:t>
            </w:r>
          </w:p>
        </w:tc>
      </w:tr>
      <w:tr>
        <w:trPr>
          <w:trHeight w:val="5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18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49434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</w:p>
        </w:tc>
      </w:tr>
      <w:tr>
        <w:trPr>
          <w:trHeight w:val="6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106637,6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</w:p>
        </w:tc>
      </w:tr>
      <w:tr>
        <w:trPr>
          <w:trHeight w:val="4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49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1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7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30790</w:t>
            </w:r>
          </w:p>
        </w:tc>
      </w:tr>
      <w:tr>
        <w:trPr>
          <w:trHeight w:val="6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24522</w:t>
            </w:r>
          </w:p>
        </w:tc>
      </w:tr>
      <w:tr>
        <w:trPr>
          <w:trHeight w:val="1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1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6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</w:p>
        </w:tc>
      </w:tr>
      <w:tr>
        <w:trPr>
          <w:trHeight w:val="4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29635,6</w:t>
            </w:r>
          </w:p>
        </w:tc>
      </w:tr>
      <w:tr>
        <w:trPr>
          <w:trHeight w:val="8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9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40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11784,6</w:t>
            </w:r>
          </w:p>
        </w:tc>
      </w:tr>
      <w:tr>
        <w:trPr>
          <w:trHeight w:val="100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11055,6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1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4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27858</w:t>
            </w:r>
          </w:p>
        </w:tc>
      </w:tr>
      <w:tr>
        <w:trPr>
          <w:trHeight w:val="4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</w:tr>
      <w:tr>
        <w:trPr>
          <w:trHeight w:val="4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36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84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39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</w:t>
            </w:r>
          </w:p>
        </w:tc>
      </w:tr>
      <w:tr>
        <w:trPr>
          <w:trHeight w:val="5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</w:t>
            </w:r>
          </w:p>
        </w:tc>
      </w:tr>
      <w:tr>
        <w:trPr>
          <w:trHeight w:val="3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49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4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</w:t>
            </w:r>
          </w:p>
        </w:tc>
      </w:tr>
      <w:tr>
        <w:trPr>
          <w:trHeight w:val="1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 схемаларын әзірлеу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8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19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8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161432</w:t>
            </w:r>
          </w:p>
        </w:tc>
      </w:tr>
      <w:tr>
        <w:trPr>
          <w:trHeight w:val="19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40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8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3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8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153189,0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79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69487</w:t>
            </w:r>
          </w:p>
        </w:tc>
      </w:tr>
      <w:tr>
        <w:trPr>
          <w:trHeight w:val="39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69487</w:t>
            </w:r>
          </w:p>
        </w:tc>
      </w:tr>
      <w:tr>
        <w:trPr>
          <w:trHeight w:val="7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71203</w:t>
            </w:r>
          </w:p>
        </w:tc>
      </w:tr>
      <w:tr>
        <w:trPr>
          <w:trHeight w:val="8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3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8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46483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10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10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82449,1</w:t>
            </w:r>
          </w:p>
        </w:tc>
      </w:tr>
      <w:tr>
        <w:trPr>
          <w:trHeight w:val="10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10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етуге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9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18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-158638,7</w:t>
            </w:r>
          </w:p>
        </w:tc>
      </w:tr>
      <w:tr>
        <w:trPr>
          <w:trHeight w:val="6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2013 жылғы 18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 мәслихат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 мәслихат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393"/>
        <w:gridCol w:w="253"/>
        <w:gridCol w:w="350"/>
        <w:gridCol w:w="8370"/>
        <w:gridCol w:w="216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3758900</w:t>
            </w:r>
          </w:p>
        </w:tc>
      </w:tr>
      <w:tr>
        <w:trPr>
          <w:trHeight w:val="13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1500341</w:t>
            </w:r>
          </w:p>
        </w:tc>
      </w:tr>
      <w:tr>
        <w:trPr>
          <w:trHeight w:val="21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714782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714782</w:t>
            </w:r>
          </w:p>
        </w:tc>
      </w:tr>
      <w:tr>
        <w:trPr>
          <w:trHeight w:val="12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544790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544790</w:t>
            </w:r>
          </w:p>
        </w:tc>
      </w:tr>
      <w:tr>
        <w:trPr>
          <w:trHeight w:val="37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189329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112712</w:t>
            </w:r>
          </w:p>
        </w:tc>
      </w:tr>
      <w:tr>
        <w:trPr>
          <w:trHeight w:val="15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16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61326</w:t>
            </w:r>
          </w:p>
        </w:tc>
      </w:tr>
      <w:tr>
        <w:trPr>
          <w:trHeight w:val="16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18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43383</w:t>
            </w:r>
          </w:p>
        </w:tc>
      </w:tr>
      <w:tr>
        <w:trPr>
          <w:trHeight w:val="3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24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18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10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94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9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34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2243283</w:t>
            </w:r>
          </w:p>
        </w:tc>
      </w:tr>
      <w:tr>
        <w:trPr>
          <w:trHeight w:val="34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2243283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38"/>
        <w:gridCol w:w="738"/>
        <w:gridCol w:w="738"/>
        <w:gridCol w:w="7062"/>
        <w:gridCol w:w="2028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3716954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231638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197098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84298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64409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99126</w:t>
            </w:r>
          </w:p>
        </w:tc>
      </w:tr>
      <w:tr>
        <w:trPr>
          <w:trHeight w:val="8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11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8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9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1487396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39629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39629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39629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1394820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1394820</w:t>
            </w:r>
          </w:p>
        </w:tc>
      </w:tr>
      <w:tr>
        <w:trPr>
          <w:trHeight w:val="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1349668</w:t>
            </w:r>
          </w:p>
        </w:tc>
      </w:tr>
      <w:tr>
        <w:trPr>
          <w:trHeight w:val="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45152</w:t>
            </w:r>
          </w:p>
        </w:tc>
      </w:tr>
      <w:tr>
        <w:trPr>
          <w:trHeight w:val="1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52947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302876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273948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32420</w:t>
            </w:r>
          </w:p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135414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25819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28928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28928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671347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300502</w:t>
            </w:r>
          </w:p>
        </w:tc>
      </w:tr>
      <w:tr>
        <w:trPr>
          <w:trHeight w:val="9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298052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298052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311837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311837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311837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59008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8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52894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25573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109569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</w:t>
            </w:r>
          </w:p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29974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</w:t>
            </w:r>
          </w:p>
        </w:tc>
      </w:tr>
      <w:tr>
        <w:trPr>
          <w:trHeight w:val="11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8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25740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35694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 схемаларын әзірлеу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8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818823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810402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808127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782377</w:t>
            </w:r>
          </w:p>
        </w:tc>
      </w:tr>
      <w:tr>
        <w:trPr>
          <w:trHeight w:val="1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