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98b2" w14:textId="b789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10 тамыздағы № 582 "Жітіқара қаласында көшпелі сауданы жүзеге асыру үшін орындарды анықтау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2013 жылғы 4 желтоқсандағы № 641 қаулысы. Қостанай облысының Әділет департаментінде 2013 жылғы 28 желтоқсанда № 4373 болып тіркелді. Күші жойылды - Қостанай облысы Жітіқара ауданы әкімдігінің 2016 жылғы 15 қаңтардағы №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Жітіқара ауданы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2007 жылғы 10 тамыздағы № 582 "Жітіқара қаласында көшпелі сауданы жүзеге асыру үшін орындарды анықтау туралы" қаулысына (Нормативтік құқықтық актілерді мемлекеттік тіркеу тізілімінде № 9-10-77 тіркелген, 2007 жылғы 12 қазанда "Житикаринские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"Сауда қызметін реттеу туралы" Қазақстан Республикасының 2004 жылғы 12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"Ішкі сауда ережесін бекіту туралы" Қазақстан Республикасы Үкіметінің 2005 жылғы 21 сәуірдегі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А.С. Ибраевқа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Утешов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