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ad9e7" w14:textId="80ad9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20 тамыздағы № 269 "Тұрғын үй көмегін көрсету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2013 жылғы 27 желтоқсандағы № 188 шешімі. Қостанай облысының Әділет департаментінде 2014 жылғы 29 қаңтарда № 4423 болып тіркелді. Күші жойылды - Қостанай облысы Жітіқара ауданы мәслихатының 2014 жылғы 29 желтоқсандағы № 290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 Ескерту. Күші жойылды - Қостанай облысы Жітіқара ауданы мәслихатының 29.12.2014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"Тұрғын үй қатынастары туралы" Қазақстан Республикасының 1997 жылғы 16 сәуірдегі Заңының 97-бабының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2010 жылғы 20 тамыздағы № 269 "Тұрғын үй көмегін көрсету қағидасын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9-10-147 нөмірімен тіркелген, 2010 жылғы 9 қыркүйекте "Житикаринские новости»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бекітілген, Тұрғын үй көмегін көрсету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үйді (тұрғын ғимаратты) күтіп-ұстауға арналған ай сайынғы және нысаналы жарналардың мөлшерін айқындайтын сметаға сәйкес, тұрғын үйді (тұрғын ғимаратты) күтіп-ұстауға арналған коммуналдық қызметтер көрсету ақысын төлеу үшін жеткізушілер ұсынған шоттар бойынша тұрғын үй көмегі көрсетіледі".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өз әрекетін 2014 жылдың 1 қаңтарынан бастап туындаған қатынастарға таратады.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           А. Кабиев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М. Кененбаева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"Жітіқара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Мекебаева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"Жітіқара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Г. Жидебаева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