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2ddb" w14:textId="3362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2013 жылғы 9 қаңтардағы № 4 қаулысы. Қостанай облысының Әділет департаментінде 2013 жылғы 29 қаңтарда № 4000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2001 жылғы 23 қаңтардағы Қазақстан Республикасының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Қамысты ауданы әкімдігінің 21.10.2013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ұзақ уақыт (жыл және көбірек)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уәкілетті органда жұмыссыз ретінде тіркелген қырық бес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жұмыспен қамту мәселелері жөніндегі уәкілетті органның жолдамасы бойынша кәсіби даярлықты және (немесе) қайта даярлықты, біліктілігін арттыруды аяқтаған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уақытша және маусымдық жұмыстардың мерзімдері аяқталуына байланысты жұмыстан шығарылған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Ғазиз Ғұмарұлы Ахметчинге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Е.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