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de11" w14:textId="333d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19 желтоқсандағы № 90 "Қамысты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2013 жылғы 18 ақпандағы № 100 шешімі. Қостанай облысының Әділет департаментінде 2013 жылғы 26 ақпанда № 4044 болып тіркелді. Қолданылу мерзімінің аяқталуына байланысты күші жойылды (Қостанай облысы Қамысты ауданы мәслихатының 2014 жылғы 8 қаңтардағы № 1-10/2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Қамысты ауданы мәслихатының 08.01.2014 № 1-10/2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"Қамысты ауданының 2013-2015 жылдарға арналған аудандық бюджеті туралы" 2012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3971 нөмірімен тіркелген, 2013 жылғы 11 қаңтарда "Қамысты жаңалықтары–Камыстинские новости"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2013-2015 жылдарға арналған аудандық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- 1774893,0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494742,0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1278625,0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1825883,5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17101,0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- 20773,0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3672,0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- 68091,5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68091,5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2013 жылға арналған аудандық бюджетте республикалық бюджеттен мынадай мөлшерлерде ағымдағы нысаналы трансферттердің сомаларының түсімі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19260,0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8194,0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 физика, химия, биология кабинеттерін оқу жабдығымен жарақтандыруға 8194,0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 бағу үшін ай сайынғы ақша қаражатын төлеуге 8462,0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5036,0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7620,0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31413,0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7994,0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асыруға 11543,0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2013 жылға арналған аудандық бюджетте мынадай мөлшерлерде пайдаланбаған (толық пайдаланбаған)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355,1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М. Орқашбаев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 мәслихатының хатшысы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Нұржанова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 шешіміне 1-қосымша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493"/>
        <w:gridCol w:w="573"/>
        <w:gridCol w:w="7853"/>
        <w:gridCol w:w="21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1774893,0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494742,0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773"/>
        <w:gridCol w:w="673"/>
        <w:gridCol w:w="7553"/>
        <w:gridCol w:w="21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1825883,5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184258,0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бағалауын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 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896705,0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117748,0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735614,0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734257,0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көркейту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55958,0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131174,3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61894,9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61894,9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61894,9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37230,4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34823,4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27452,4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66361,0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9 925,0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-68091,5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68091,5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 шешіміне 2-қосымша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 5-қосымша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753"/>
        <w:gridCol w:w="653"/>
        <w:gridCol w:w="9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селолық округі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селосы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селолық округі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Аралкөл селосы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селосы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селолық округі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 селосы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 селолық округі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селолық округі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селолық округі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селосы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селосы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селосы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селолық округі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