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95c5" w14:textId="1839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19 желтоқсандағы № 90 "Қамысты ауданының 2013-2015 жылдарға арналған аудандық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2013 жылғы 22 қазандағы № 151 шешімі. Қостанай облысының Әділет департаментінде 2013 жылғы 25 қазанда № 4263 болып тіркелді. Қолданылу мерзімінің аяқталуына байланысты күші жойылды (Қостанай облысы Қамысты ауданы мәслихатының 2014 жылғы 8 қаңтардағы № 1-10/2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Қамысты ауданы мәслихатының 08.01.2014 № 1-10/2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2012 жылғы 19 желтоқсандағы № 90 "Қамысты ауданының 2013-2015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3971 тіркелген, 2013 жылғы 11 қаңтарда "Қамысты жаңалықтары – Камыстинские новости"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Қамысты ауданының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1) кірістер - 1784019,0 мың теңге, оның ішінде:</w:t>
      </w:r>
      <w:r>
        <w:br/>
      </w:r>
      <w:r>
        <w:rPr>
          <w:rFonts w:ascii="Times New Roman"/>
          <w:b w:val="false"/>
          <w:i w:val="false"/>
          <w:color w:val="000000"/>
          <w:sz w:val="28"/>
        </w:rPr>
        <w:t>
      салықтық түсімдер бойынша – 495242,0 мың теңге;</w:t>
      </w:r>
      <w:r>
        <w:br/>
      </w:r>
      <w:r>
        <w:rPr>
          <w:rFonts w:ascii="Times New Roman"/>
          <w:b w:val="false"/>
          <w:i w:val="false"/>
          <w:color w:val="000000"/>
          <w:sz w:val="28"/>
        </w:rPr>
        <w:t>
      салықтық емес түсімдер бойынша – 7026,0 мың теңге;</w:t>
      </w:r>
      <w:r>
        <w:br/>
      </w:r>
      <w:r>
        <w:rPr>
          <w:rFonts w:ascii="Times New Roman"/>
          <w:b w:val="false"/>
          <w:i w:val="false"/>
          <w:color w:val="000000"/>
          <w:sz w:val="28"/>
        </w:rPr>
        <w:t>
      негізгі капиталды сатудан түсетін түсімдер бойынша – 0,0 мың теңге;</w:t>
      </w:r>
      <w:r>
        <w:br/>
      </w:r>
      <w:r>
        <w:rPr>
          <w:rFonts w:ascii="Times New Roman"/>
          <w:b w:val="false"/>
          <w:i w:val="false"/>
          <w:color w:val="000000"/>
          <w:sz w:val="28"/>
        </w:rPr>
        <w:t>
      трансферттер түсімі бойынша – 1281751,0 мың теңге;</w:t>
      </w:r>
      <w:r>
        <w:br/>
      </w:r>
      <w:r>
        <w:rPr>
          <w:rFonts w:ascii="Times New Roman"/>
          <w:b w:val="false"/>
          <w:i w:val="false"/>
          <w:color w:val="000000"/>
          <w:sz w:val="28"/>
        </w:rPr>
        <w:t>
      2) шығындар – 1825523,5 мың теңге;</w:t>
      </w:r>
      <w:r>
        <w:br/>
      </w:r>
      <w:r>
        <w:rPr>
          <w:rFonts w:ascii="Times New Roman"/>
          <w:b w:val="false"/>
          <w:i w:val="false"/>
          <w:color w:val="000000"/>
          <w:sz w:val="28"/>
        </w:rPr>
        <w:t>
      3) таза бюджеттік кредиттеу – 32889,0 мың теңге, оның ішінде:</w:t>
      </w:r>
      <w:r>
        <w:br/>
      </w:r>
      <w:r>
        <w:rPr>
          <w:rFonts w:ascii="Times New Roman"/>
          <w:b w:val="false"/>
          <w:i w:val="false"/>
          <w:color w:val="000000"/>
          <w:sz w:val="28"/>
        </w:rPr>
        <w:t>
      бюджеттік кредиттер - 36561,0 мың теңге;</w:t>
      </w:r>
      <w:r>
        <w:br/>
      </w:r>
      <w:r>
        <w:rPr>
          <w:rFonts w:ascii="Times New Roman"/>
          <w:b w:val="false"/>
          <w:i w:val="false"/>
          <w:color w:val="000000"/>
          <w:sz w:val="28"/>
        </w:rPr>
        <w:t>
      бюджеттік кредиттерді өтеу – 3672,0 мың теңге;</w:t>
      </w:r>
      <w:r>
        <w:br/>
      </w:r>
      <w:r>
        <w:rPr>
          <w:rFonts w:ascii="Times New Roman"/>
          <w:b w:val="false"/>
          <w:i w:val="false"/>
          <w:color w:val="000000"/>
          <w:sz w:val="28"/>
        </w:rPr>
        <w:t>
      4) қаржы активтерімен операциялар бойынша сальдо – 9486,0 мың теңге, оның ішінде:</w:t>
      </w:r>
      <w:r>
        <w:br/>
      </w:r>
      <w:r>
        <w:rPr>
          <w:rFonts w:ascii="Times New Roman"/>
          <w:b w:val="false"/>
          <w:i w:val="false"/>
          <w:color w:val="000000"/>
          <w:sz w:val="28"/>
        </w:rPr>
        <w:t>
      қаржы активтерін сатып алу - 9486,0 мың теңге;</w:t>
      </w:r>
      <w:r>
        <w:br/>
      </w:r>
      <w:r>
        <w:rPr>
          <w:rFonts w:ascii="Times New Roman"/>
          <w:b w:val="false"/>
          <w:i w:val="false"/>
          <w:color w:val="000000"/>
          <w:sz w:val="28"/>
        </w:rPr>
        <w:t>
      5) бюджет тапшылығы (профициті) – -83879,5 мың теңге;</w:t>
      </w:r>
      <w:r>
        <w:br/>
      </w:r>
      <w:r>
        <w:rPr>
          <w:rFonts w:ascii="Times New Roman"/>
          <w:b w:val="false"/>
          <w:i w:val="false"/>
          <w:color w:val="000000"/>
          <w:sz w:val="28"/>
        </w:rPr>
        <w:t>
      6) бюджет тапшылығын қаржыландыру (профицитін пайдалану) – 83879,5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4-тармағының</w:t>
      </w:r>
      <w:r>
        <w:rPr>
          <w:rFonts w:ascii="Times New Roman"/>
          <w:b w:val="false"/>
          <w:i w:val="false"/>
          <w:color w:val="000000"/>
          <w:sz w:val="28"/>
        </w:rPr>
        <w:t xml:space="preserve"> тоғызыншы азат жолы жаңа редакцияда жазылсын:</w:t>
      </w:r>
      <w:r>
        <w:br/>
      </w:r>
      <w:r>
        <w:rPr>
          <w:rFonts w:ascii="Times New Roman"/>
          <w:b w:val="false"/>
          <w:i w:val="false"/>
          <w:color w:val="000000"/>
          <w:sz w:val="28"/>
        </w:rPr>
        <w:t>
      "мамандардың әлеуметтік көмек көрсетуі жөніндегі шараларды іске асыруға 6856,3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5-тармағының</w:t>
      </w:r>
      <w:r>
        <w:rPr>
          <w:rFonts w:ascii="Times New Roman"/>
          <w:b w:val="false"/>
          <w:i w:val="false"/>
          <w:color w:val="000000"/>
          <w:sz w:val="28"/>
        </w:rPr>
        <w:t xml:space="preserve"> екінші азат жолы жаңа редакцияда жазылсын:</w:t>
      </w:r>
      <w:r>
        <w:br/>
      </w:r>
      <w:r>
        <w:rPr>
          <w:rFonts w:ascii="Times New Roman"/>
          <w:b w:val="false"/>
          <w:i w:val="false"/>
          <w:color w:val="000000"/>
          <w:sz w:val="28"/>
        </w:rPr>
        <w:t>
      "мамандарды әлеуметтік қолдау шараларын іске асыруға 36561,0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6-2-тармағымен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"6-2. 2013 жылға арналған аудандық бюджетте жергілікті атқарушы органдардың облыстық бюджеттен қарыздар бойынша сыйақылар мен өзге де төлемдерді төлеу бойынша борышына қызмет көрсетуіне 18,5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Қамысты ауданы жергілікті атқарушы органының 2013 жылға арналған резерві 3400,0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А. Тілеубергенов</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Рахимжанов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К. Нұржанова</w:t>
      </w:r>
    </w:p>
    <w:bookmarkStart w:name="z1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22 қазандағы   </w:t>
      </w:r>
      <w:r>
        <w:br/>
      </w:r>
      <w:r>
        <w:rPr>
          <w:rFonts w:ascii="Times New Roman"/>
          <w:b w:val="false"/>
          <w:i w:val="false"/>
          <w:color w:val="000000"/>
          <w:sz w:val="28"/>
        </w:rPr>
        <w:t xml:space="preserve">
№ 151 шешіміне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Қамысты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633"/>
        <w:gridCol w:w="752"/>
        <w:gridCol w:w="772"/>
        <w:gridCol w:w="6661"/>
        <w:gridCol w:w="191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1784019,0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495242,0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132534,0</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132534,0</w:t>
            </w:r>
          </w:p>
        </w:tc>
      </w:tr>
      <w:tr>
        <w:trPr>
          <w:trHeight w:val="3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85615,0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85615,0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247179,0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221515,0</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21153,0</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28376,0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w:t>
            </w:r>
          </w:p>
        </w:tc>
      </w:tr>
      <w:tr>
        <w:trPr>
          <w:trHeight w:val="6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1281751,0</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1281751,0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808"/>
        <w:gridCol w:w="808"/>
        <w:gridCol w:w="808"/>
        <w:gridCol w:w="6450"/>
        <w:gridCol w:w="188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1825523,5</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230595,7</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201570,7</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66210,7</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62281,7</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121045,0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112833,3</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8211,7</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14047,0</w:t>
            </w:r>
          </w:p>
        </w:tc>
      </w:tr>
      <w:tr>
        <w:trPr>
          <w:trHeight w:val="10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14978,0</w:t>
            </w:r>
          </w:p>
        </w:tc>
      </w:tr>
      <w:tr>
        <w:trPr>
          <w:trHeight w:val="79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3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4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914169,3</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116135,0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116135,0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94575,0</w:t>
            </w:r>
          </w:p>
        </w:tc>
      </w:tr>
      <w:tr>
        <w:trPr>
          <w:trHeight w:val="49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744669,3</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743312,3</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727735,3</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53365,0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48775,0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9292,0</w:t>
            </w:r>
          </w:p>
        </w:tc>
      </w:tr>
      <w:tr>
        <w:trPr>
          <w:trHeight w:val="79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8686,0</w:t>
            </w:r>
          </w:p>
        </w:tc>
      </w:tr>
      <w:tr>
        <w:trPr>
          <w:trHeight w:val="7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21516,0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56285,0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38167,0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38167,0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11629,0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9744,0</w:t>
            </w:r>
          </w:p>
        </w:tc>
      </w:tr>
      <w:tr>
        <w:trPr>
          <w:trHeight w:val="78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18118,0</w:t>
            </w:r>
          </w:p>
        </w:tc>
      </w:tr>
      <w:tr>
        <w:trPr>
          <w:trHeight w:val="78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369326,9</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311122,0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48591,9</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17958,4</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30633,5</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30633,5</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115796,4</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78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41120,4</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38113,4</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29155,4</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3007,0</w:t>
            </w:r>
          </w:p>
        </w:tc>
      </w:tr>
      <w:tr>
        <w:trPr>
          <w:trHeight w:val="5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28242,0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2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33404,3</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6856,3</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6856,3</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деңгейді ауыл шаруашылығы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13588,0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48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31412,7</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31412,7</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31412,7</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25471,0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25471,0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28548,5</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6869,5</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6869,5</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21679,0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6704,0</w:t>
            </w:r>
          </w:p>
        </w:tc>
      </w:tr>
      <w:tr>
        <w:trPr>
          <w:trHeight w:val="1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5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-83879,5</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83879,5</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36561,0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50990,5</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50990,5</w:t>
            </w:r>
          </w:p>
        </w:tc>
      </w:tr>
      <w:tr>
        <w:trPr>
          <w:trHeight w:val="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50990,5</w:t>
            </w:r>
          </w:p>
        </w:tc>
      </w:tr>
    </w:tbl>
    <w:bookmarkStart w:name="z11"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22 қазандағы   </w:t>
      </w:r>
      <w:r>
        <w:br/>
      </w:r>
      <w:r>
        <w:rPr>
          <w:rFonts w:ascii="Times New Roman"/>
          <w:b w:val="false"/>
          <w:i w:val="false"/>
          <w:color w:val="000000"/>
          <w:sz w:val="28"/>
        </w:rPr>
        <w:t xml:space="preserve">
№ 151 шешіміне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Қамысты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813"/>
        <w:gridCol w:w="813"/>
        <w:gridCol w:w="813"/>
        <w:gridCol w:w="6593"/>
        <w:gridCol w:w="18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2035919,0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501888,0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141177,0</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141177,0</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85012,0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85012,0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248957,0</w:t>
            </w:r>
          </w:p>
        </w:tc>
      </w:tr>
      <w:tr>
        <w:trPr>
          <w:trHeight w:val="3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224700,0</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19260,0</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25049,0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1597,0</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1532399,0</w:t>
            </w:r>
          </w:p>
        </w:tc>
      </w:tr>
      <w:tr>
        <w:trPr>
          <w:trHeight w:val="5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1532399,0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770"/>
        <w:gridCol w:w="809"/>
        <w:gridCol w:w="6485"/>
        <w:gridCol w:w="192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2035919,0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219458,0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192838,0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60014,0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50889,0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118596,0</w:t>
            </w:r>
          </w:p>
        </w:tc>
      </w:tr>
      <w:tr>
        <w:trPr>
          <w:trHeight w:val="6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118596,0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13591,0</w:t>
            </w:r>
          </w:p>
        </w:tc>
      </w:tr>
      <w:tr>
        <w:trPr>
          <w:trHeight w:val="10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13029,0</w:t>
            </w:r>
          </w:p>
        </w:tc>
      </w:tr>
      <w:tr>
        <w:trPr>
          <w:trHeight w:val="7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13029,0</w:t>
            </w:r>
          </w:p>
        </w:tc>
      </w:tr>
      <w:tr>
        <w:trPr>
          <w:trHeight w:val="2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851514,0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81747,0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81747,0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745757,0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744305,0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730186,0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14119,0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24010,0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24010,0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9587,0</w:t>
            </w:r>
          </w:p>
        </w:tc>
      </w:tr>
      <w:tr>
        <w:trPr>
          <w:trHeight w:val="7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54306,0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54306,0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18986,0</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16268,0</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692708,0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116768,0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112070,0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63842,0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48228,0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504229,0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491424,0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491424,0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71711,0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61258,0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61258,0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100068,0</w:t>
            </w:r>
          </w:p>
        </w:tc>
      </w:tr>
      <w:tr>
        <w:trPr>
          <w:trHeight w:val="2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34381,0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31469,0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24597,0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18285,0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деңгейді ауыл шаруашылығы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23726,0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32328,0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5716,0</w:t>
            </w:r>
          </w:p>
        </w:tc>
      </w:tr>
      <w:tr>
        <w:trPr>
          <w:trHeight w:val="1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2"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22 қазандағы   </w:t>
      </w:r>
      <w:r>
        <w:br/>
      </w:r>
      <w:r>
        <w:rPr>
          <w:rFonts w:ascii="Times New Roman"/>
          <w:b w:val="false"/>
          <w:i w:val="false"/>
          <w:color w:val="000000"/>
          <w:sz w:val="28"/>
        </w:rPr>
        <w:t xml:space="preserve">
№ 151 шешіміне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Қамысты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10"/>
        <w:gridCol w:w="808"/>
        <w:gridCol w:w="827"/>
        <w:gridCol w:w="6401"/>
        <w:gridCol w:w="196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1766489,0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577248,0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163859,0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163859,0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103739,0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103739,0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282579,0</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256973,0</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20609,0</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25261,0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2231,0</w:t>
            </w:r>
          </w:p>
        </w:tc>
      </w:tr>
      <w:tr>
        <w:trPr>
          <w:trHeight w:val="6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1187494,0</w:t>
            </w:r>
          </w:p>
        </w:tc>
      </w:tr>
      <w:tr>
        <w:trPr>
          <w:trHeight w:val="5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1187494,0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806"/>
        <w:gridCol w:w="808"/>
        <w:gridCol w:w="808"/>
        <w:gridCol w:w="6431"/>
        <w:gridCol w:w="194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1766489,0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223256,0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196229,0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61360,0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120371,0</w:t>
            </w:r>
          </w:p>
        </w:tc>
      </w:tr>
      <w:tr>
        <w:trPr>
          <w:trHeight w:val="6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120371,0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13838,0</w:t>
            </w:r>
          </w:p>
        </w:tc>
      </w:tr>
      <w:tr>
        <w:trPr>
          <w:trHeight w:val="100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13189,0</w:t>
            </w:r>
          </w:p>
        </w:tc>
      </w:tr>
      <w:tr>
        <w:trPr>
          <w:trHeight w:val="7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13189,0</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1182158,0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83906,0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83906,0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83906,0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765501,0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763948,0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749765,0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332751,0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25159,0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9726,0</w:t>
            </w:r>
          </w:p>
        </w:tc>
      </w:tr>
      <w:tr>
        <w:trPr>
          <w:trHeight w:val="7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307592,0</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307592,0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74394,0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57844,0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57844,0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20315,0</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16550,0</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85883,0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13701,0</w:t>
            </w: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55971,0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55971,0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102812,0</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38933,0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38933,0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38933,0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35126,0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24329,0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3117,0</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5621,0</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25047,0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18626,0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12022,0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 деңгейді ауыл шаруашылығы саласындағы мемлекеттік саясатты іске асыру жөніндегі қызметтер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12022,0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36589,0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36589,0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25633,0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19075,0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p>
        </w:tc>
      </w:tr>
      <w:tr>
        <w:trPr>
          <w:trHeight w:val="15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3"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22 қазандағы   </w:t>
      </w:r>
      <w:r>
        <w:br/>
      </w:r>
      <w:r>
        <w:rPr>
          <w:rFonts w:ascii="Times New Roman"/>
          <w:b w:val="false"/>
          <w:i w:val="false"/>
          <w:color w:val="000000"/>
          <w:sz w:val="28"/>
        </w:rPr>
        <w:t xml:space="preserve">
№ 151 шешіміне        </w:t>
      </w:r>
      <w:r>
        <w:br/>
      </w:r>
      <w:r>
        <w:rPr>
          <w:rFonts w:ascii="Times New Roman"/>
          <w:b w:val="false"/>
          <w:i w:val="false"/>
          <w:color w:val="000000"/>
          <w:sz w:val="28"/>
        </w:rPr>
        <w:t xml:space="preserve">
4-қосымша          </w:t>
      </w:r>
    </w:p>
    <w:bookmarkEnd w:id="5"/>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90 шешіміне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45"/>
        <w:gridCol w:w="1045"/>
        <w:gridCol w:w="834"/>
        <w:gridCol w:w="80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селолық округі</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Аралкөл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селолық округі</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Ливанов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селолық округі</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 селолық округі</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Орқаш селолық округі</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Клочков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Қарабатыр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 селосы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селолық округі</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