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598f6" w14:textId="5a598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20 желтоқсандағы № 81 "Қарабалық ауданының 2013-2015 жылдарға арналған аудандық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2013 жылғы 18 ақпандағы № 93 шешімі. Қостанай облысының Әділет департаментінде 2013 жылғы 22 ақпанда № 4034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44-бабының 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"Қарабалық ауданының 2013-2015 жылдарға арналған аудандық бюджеті туралы" 2012 жылғы 20 желтоқсандағы № 81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3969 тіркелген, 2013 жылғы 10 қаңтарда "Айна" аудандық газетінде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"Қарабалық ауданының 2013-2015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3260030,0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640554,0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8180,0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25000,0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2586296,0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3268583,6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57803,8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64918,8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7115,0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3665,0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3665,0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-7022,4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7022,4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4-1-тармақпен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2013 жылға арналған аудандық бюджетте аудан бюджетінен 1965,1 мың теңге сомасында нысаналы трансферттерді қайтару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ішінде, республикалық бюджеттен 1952,8 мың теңге сомасында және облыстық бюджеттен 12,3 мың теңге сомасында бөлінген трансферттердің қайтарылымы.";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Е. Бражник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А. Тюлюбаев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"Қарабалық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Н. Бодня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"Қарабалық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И. Захария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18 ақпандағы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93 шешіміне қосымша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81 шешіміне 1-қосымша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2013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73"/>
        <w:gridCol w:w="653"/>
        <w:gridCol w:w="8453"/>
        <w:gridCol w:w="251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3260030,0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640554,0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301597,0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301597,0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204445,0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204445,0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101202,0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51444,0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39103,0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28657,0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3725,0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15506,0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9081,0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1592,0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1592,0</w:t>
            </w:r>
          </w:p>
        </w:tc>
      </w:tr>
      <w:tr>
        <w:trPr>
          <w:trHeight w:val="12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2289,0</w:t>
            </w:r>
          </w:p>
        </w:tc>
      </w:tr>
      <w:tr>
        <w:trPr>
          <w:trHeight w:val="11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2586296,0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2586296,0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2586296,0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593"/>
        <w:gridCol w:w="753"/>
        <w:gridCol w:w="773"/>
        <w:gridCol w:w="7713"/>
        <w:gridCol w:w="243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3268583,6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217063,0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188345,0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12716,0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56901,0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49883,0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7018,0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118444,0</w:t>
            </w:r>
          </w:p>
        </w:tc>
      </w:tr>
      <w:tr>
        <w:trPr>
          <w:trHeight w:val="10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әкiмiнiң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жөнiндегi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117339,0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17277,0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бөлiмi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17277,0</w:t>
            </w:r>
          </w:p>
        </w:tc>
      </w:tr>
      <w:tr>
        <w:trPr>
          <w:trHeight w:val="14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бюджеттін орындау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16073,0</w:t>
            </w:r>
          </w:p>
        </w:tc>
      </w:tr>
      <w:tr>
        <w:trPr>
          <w:trHeight w:val="12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 мүлiктi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 сату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11441,0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11441,0</w:t>
            </w:r>
          </w:p>
        </w:tc>
      </w:tr>
      <w:tr>
        <w:trPr>
          <w:trHeight w:val="14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жүйесiн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2226,0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1225466,5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101818,0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101818,0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56943,0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44875,0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1079755,5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әкiмiнiң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 тегiн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керi алып келудi ұйымдастыру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1075801,5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1027644,0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48157,5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43893,0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43893,0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жөнiндегi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12320,0</w:t>
            </w:r>
          </w:p>
        </w:tc>
      </w:tr>
      <w:tr>
        <w:trPr>
          <w:trHeight w:val="11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бiлiм беру мекемелер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кешендердi сатып алу және жеткiзу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7600,0</w:t>
            </w:r>
          </w:p>
        </w:tc>
      </w:tr>
      <w:tr>
        <w:trPr>
          <w:trHeight w:val="11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13078,0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76304,0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61654,0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бөлiмi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61654,0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әлеуметтiк көмек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11037,0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тәрбиеленiп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30843,0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дейiнгi балаларға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8501,0</w:t>
            </w:r>
          </w:p>
        </w:tc>
      </w:tr>
      <w:tr>
        <w:trPr>
          <w:trHeight w:val="15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1760,0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бөлiмi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14650,0</w:t>
            </w:r>
          </w:p>
        </w:tc>
      </w:tr>
      <w:tr>
        <w:trPr>
          <w:trHeight w:val="12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14321,0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төлемдердi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жеткiзу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1431811,0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148720,0</w:t>
            </w:r>
          </w:p>
        </w:tc>
      </w:tr>
      <w:tr>
        <w:trPr>
          <w:trHeight w:val="12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6700,0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бөлiмi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142020,0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74821,0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67199,0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1256500,0</w:t>
            </w:r>
          </w:p>
        </w:tc>
      </w:tr>
      <w:tr>
        <w:trPr>
          <w:trHeight w:val="11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бөлiмi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1251000,0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750421,0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 жүйелерін дамыту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500579,0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26591,0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әкiмiнiң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26591,0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4392,0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3225,0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121430,0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43467,0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тiлдердi дамыту бөлiмi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43467,0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43467,0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10146,0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бөлiмi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10146,0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3373,0</w:t>
            </w:r>
          </w:p>
        </w:tc>
      </w:tr>
      <w:tr>
        <w:trPr>
          <w:trHeight w:val="12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40979,0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тiлдердi дамыту бөлiмi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39674,0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31542,0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тiлдерiн дамыту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саясат бөлiмi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1305,0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ақпараттық саясат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жүргiзу жөнiндегi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26838,0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тiлдердi дамыту бөлiмi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12063,0</w:t>
            </w:r>
          </w:p>
        </w:tc>
      </w:tr>
      <w:tr>
        <w:trPr>
          <w:trHeight w:val="11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тiлдердi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мәдениеттi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4918,0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7807,0</w:t>
            </w:r>
          </w:p>
        </w:tc>
      </w:tr>
      <w:tr>
        <w:trPr>
          <w:trHeight w:val="14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мемлекеттiлiктi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әлеуметтiк сенiмдiлiгiн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6849,0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6968,0</w:t>
            </w:r>
          </w:p>
        </w:tc>
      </w:tr>
      <w:tr>
        <w:trPr>
          <w:trHeight w:val="11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636,0</w:t>
            </w:r>
          </w:p>
        </w:tc>
      </w:tr>
      <w:tr>
        <w:trPr>
          <w:trHeight w:val="12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дүниесiн қорғау, жер қатынастары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55625,0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16775,0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9207,0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9207,0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бөлiмi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бөлiмi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9297,0</w:t>
            </w:r>
          </w:p>
        </w:tc>
      </w:tr>
      <w:tr>
        <w:trPr>
          <w:trHeight w:val="11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жөнiндегi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</w:tr>
      <w:tr>
        <w:trPr>
          <w:trHeight w:val="11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29553,0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бөлiмi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29553,0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29553,0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15055,0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15055,0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бөлiмi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7603,0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жөнiндегi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7414,3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188,7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бөлiмi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7452,0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11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iстеуiн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59007,0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59007,0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әкiмiнiң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23388,0</w:t>
            </w:r>
          </w:p>
        </w:tc>
      </w:tr>
      <w:tr>
        <w:trPr>
          <w:trHeight w:val="11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іске асыру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23388,0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бөлiмi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13479,0</w:t>
            </w:r>
          </w:p>
        </w:tc>
      </w:tr>
      <w:tr>
        <w:trPr>
          <w:trHeight w:val="11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кәсiпкерлiк,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219,0</w:t>
            </w:r>
          </w:p>
        </w:tc>
      </w:tr>
      <w:tr>
        <w:trPr>
          <w:trHeight w:val="11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15403,0</w:t>
            </w:r>
          </w:p>
        </w:tc>
      </w:tr>
      <w:tr>
        <w:trPr>
          <w:trHeight w:val="14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жөнiндегi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7330,0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4096,1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4096,1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бөлiмi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4096,1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1965,1</w:t>
            </w:r>
          </w:p>
        </w:tc>
      </w:tr>
      <w:tr>
        <w:trPr>
          <w:trHeight w:val="14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деңгейлерiнен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берiлетiн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57803,8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64918,8</w:t>
            </w:r>
          </w:p>
        </w:tc>
      </w:tr>
      <w:tr>
        <w:trPr>
          <w:trHeight w:val="11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64918,8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64918,8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64918,8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асырылуға берілетін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64918,8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53"/>
        <w:gridCol w:w="653"/>
        <w:gridCol w:w="753"/>
        <w:gridCol w:w="7753"/>
        <w:gridCol w:w="2453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11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-70022,4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70022,4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53"/>
        <w:gridCol w:w="753"/>
        <w:gridCol w:w="733"/>
        <w:gridCol w:w="7613"/>
        <w:gridCol w:w="2493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73"/>
        <w:gridCol w:w="813"/>
        <w:gridCol w:w="7993"/>
        <w:gridCol w:w="255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12224,4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12224,4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қаражаты қалдықтары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12224,4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қаражатының бос қалдықтары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