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fea6" w14:textId="a0af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2012 жылғы 5 шілдедегі № 372 "Үйде оқитын және тәрбиеленетін мүгедек балаларды материалдық қамтамасыз 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2013 жылғы 2 сәуірдегі № 92 қаулысы. Қостанай облысының Әділет департаментінде 2013 жылғы 24 сәуірде № 4108 болып тіркелді. Күші жойылды - Қостанай облысы Қарабалық ауданы әкімдігінің 2013 жылғы 22 шілдедегі № 223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Қарабалық ауданы әкімдігінің 22.07.2013 № 223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 әкімдігінің "Үйде оқитын және тәрбиеленетін мүгедек балаларды материалдық қамтамасыз ету туралы" 2012 жылғы 5 шілдедегі № 372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9-12-194 тіркелген, 2012 жылғы 1 тамызда "Что? Где? Когда?"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Қарабалық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"Үйде тәрбиеленетін және оқитын мүгедек балалары бар отбасыларына материалдық көмек көрсету туралы" 2008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9-12-82 тіркелген, 2008 жылғы 18 қыркүйекте "Айна"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"Қарабалық ауданы әкімдігінің 2008 жылғы 14 тамыздағы № 212 "Үйде тәрбиеленетін және оқитын мүгедек балалары бар отбасыларына материалдық көмек көрсету туралы" қаулысына өзгерістер енгізу туралы"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9-12-90 тіркелген, 2009 жылғы 12 ақпанда "Айна" газетінде жарияланған).".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Қарабалық ауданы әкімінің орынбасары М.А.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М. Соқытбаев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