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47e2e" w14:textId="e047e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2012 жылғы 20 желтоқсандағы № 81 "Қарабалық ауданының 2013-2015 жылдарға арналған аудандық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мәслихатының 2013 жылғы 9 шілдедегі № 130 шешімі. Қостанай облысының Әділет департаментінде 2013 жылғы 19 шілдеде № 4184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Қарабалық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"Қарабалық ауданының 2013-2015 жылдарға арналған аудандық бюджеті туралы" 2012 жылғы 20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3969 нөмірімен тіркелген, 2013 жылғы 10 қаңтарда "Айна" аудандық газетінде жарияланған)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"Қарабалық ауданының 2013-2015 жылдарға арналған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2013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3306449,4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640554,0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7415,0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25765,0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2632715,4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3315003,0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–57798,0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64913,0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7115,0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3665,0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3665,0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-70016,6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70016,6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"7. 2013 жылға арналған аудандық бюджетте республикалық және облыстық бюджеттерден қаражаттар түсімдерінің қарастырылғаны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тұрғын үй қорының тұрғын үйін жобалау, салу және (немесе) сатып алу;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инженерлік-коммуникациялық инфрақұрылымды жобалау, дамыту, жайластыру және (немесе) сатып алу;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және су бұру жүйесін дамытуға нысаналы трансферті;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ауылдық елді мекендерде сумен жабдықтау жүйесін дамытуға нысаналы трансферті;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мамандарды әлеуметтік қолдау шараларын іске асыру үшін жергілікті атқарушы органдарға берілетін бюджеттік кредиттер;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жылу-энергетика жүйесін дамытуға;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көлік инфрақұрылымын дамытуға.";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8-1–тармағымен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"8-1. 2013 жылға арналған аудандық бюджетте келесі бағыт бойынша облыстық бюджеттен қаражаттар түсімдерінің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жергілікті атқарушы органдардың штат санын ұлғайтуға.";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С. Лысоченко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А. Тюлюбаев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"Қарабалық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 И. Захария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"Қарабалық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әкімдігінің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 Н. Бодня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9 шілдедегі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130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20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81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ауданының 2013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573"/>
        <w:gridCol w:w="753"/>
        <w:gridCol w:w="7073"/>
        <w:gridCol w:w="241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4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3306449,4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640554,0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300044,0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300044,0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204445,0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204445,0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102755,0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51444,0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40066,0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4410,0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ішкі салықтар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28207,0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3725,0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15506,0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8631,0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салықтар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салықтар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жасағаны және (немесе)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7415,0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кірісі бөлігінің түсімдері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беруден түсетін кірістер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бойынша сыйақылар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2289,0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25765,0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активтерді сату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25765,0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21490,0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2632715,4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органдарынан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2632715,4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2632715,4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353"/>
        <w:gridCol w:w="673"/>
        <w:gridCol w:w="673"/>
        <w:gridCol w:w="6893"/>
        <w:gridCol w:w="23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4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3315003,0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228334,0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199616,0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13117,0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мәслихатының қызметiн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жөнiндегi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12833,0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58203,0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50723,0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7480,0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128296,0</w:t>
            </w:r>
          </w:p>
        </w:tc>
      </w:tr>
      <w:tr>
        <w:trPr>
          <w:trHeight w:val="7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қызметiн қамтамасыз ету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127191,0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1105,0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17277,0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бөлiмi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17277,0</w:t>
            </w:r>
          </w:p>
        </w:tc>
      </w:tr>
      <w:tr>
        <w:trPr>
          <w:trHeight w:val="9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15263,0</w:t>
            </w:r>
          </w:p>
        </w:tc>
      </w:tr>
      <w:tr>
        <w:trPr>
          <w:trHeight w:val="8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басқару, жекешелендіруден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қызмет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дауларды реттеу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374,0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меншiкке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мүлiктi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11441,0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жоспарлау бөлiмi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11441,0</w:t>
            </w:r>
          </w:p>
        </w:tc>
      </w:tr>
      <w:tr>
        <w:trPr>
          <w:trHeight w:val="9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жоспарлау жүйесiн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және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саясатты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11341,0</w:t>
            </w:r>
          </w:p>
        </w:tc>
      </w:tr>
      <w:tr>
        <w:trPr>
          <w:trHeight w:val="2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2316,0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жою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1226323,5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102115,0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102115,0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57240,0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тапсырысын іске асыруға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44875,0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1079074,5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дейiн тегiн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керi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келудi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4389,0</w:t>
            </w:r>
          </w:p>
        </w:tc>
      </w:tr>
      <w:tr>
        <w:trPr>
          <w:trHeight w:val="2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1074685,5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1026048,0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48637,5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45134,0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45134,0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iске асыру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12320,0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мемлекеттiк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үшiн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кешендердi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жеткiзу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7600,0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 асыраушыларына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 ақшалай қаражат төлемдері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12292,0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12682,0</w:t>
            </w:r>
          </w:p>
        </w:tc>
      </w:tr>
      <w:tr>
        <w:trPr>
          <w:trHeight w:val="2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76361,0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61624,0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бағдарламалар бөлiмi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61624,0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шешiмi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11168,0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тәрбиеленiп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30903,0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дейiнгi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жәрдемақылар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8501,0</w:t>
            </w:r>
          </w:p>
        </w:tc>
      </w:tr>
      <w:tr>
        <w:trPr>
          <w:trHeight w:val="10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көмекшілермен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14737,0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бағдарламалар бөлiмi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14737,0</w:t>
            </w:r>
          </w:p>
        </w:tc>
      </w:tr>
      <w:tr>
        <w:trPr>
          <w:trHeight w:val="10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14408,0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төлемдердi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жеткiзу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1423922,0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142020,0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бөлiмi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142020,0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74821,0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67199,0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1253045,0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бөлiмi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жүйелерін дамыту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бөлiмi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1251000,0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дамыту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750535,0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су бұру жүйелерін дамыту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500465,0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28857,0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28857,0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13665,0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 адамдарды жерлеу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122812,0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43467,0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тiлдердi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бөлiмi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43467,0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43467,0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9976,2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9976,2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түрлерiн дамыту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2489,2</w:t>
            </w:r>
          </w:p>
        </w:tc>
      </w:tr>
      <w:tr>
        <w:trPr>
          <w:trHeight w:val="7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жарыстарына қатысуы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41722,0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тiлдердi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бөлiмi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39674,0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31542,0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тiлдерiн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iшкi саясат бөлiмi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жүргiзу жөнiндегi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мемлекеттiк ақпараттық саясатты жүргiзу жөнiндегi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27646,8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тiлдердi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бөлiмi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12063,0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тiлдердi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мәдениеттi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саясатты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7086,0</w:t>
            </w:r>
          </w:p>
        </w:tc>
      </w:tr>
      <w:tr>
        <w:trPr>
          <w:trHeight w:val="2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4918,0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7936,0</w:t>
            </w:r>
          </w:p>
        </w:tc>
      </w:tr>
      <w:tr>
        <w:trPr>
          <w:trHeight w:val="9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мемлекеттiлiктi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сенiмдiлiгiн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6978,0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iске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7647,8</w:t>
            </w:r>
          </w:p>
        </w:tc>
      </w:tr>
      <w:tr>
        <w:trPr>
          <w:trHeight w:val="7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iске асыру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6954,8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22655,0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22655,0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22655,0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22655,0</w:t>
            </w:r>
          </w:p>
        </w:tc>
      </w:tr>
      <w:tr>
        <w:trPr>
          <w:trHeight w:val="7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55624,4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16775,0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бөлiмi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9207,0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 жөніндегі 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9207,0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бөлiмi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6955,5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жүргізу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28,5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9297,0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бөлiмi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9297,0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189,0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және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29552,4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бөлiмi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29552,4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29552,4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15055,0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15055,0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бөлiмi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7603,0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7414,3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188,7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78456,0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78456,0</w:t>
            </w:r>
          </w:p>
        </w:tc>
      </w:tr>
      <w:tr>
        <w:trPr>
          <w:trHeight w:val="7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бөлiмi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78456,0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13474,0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64982,0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58548,0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58548,0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23388,0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 іске асыру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23388,0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бөлiмi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кәсiпкерлiк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бөлiмi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15219,0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кәсiпкерлiк,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өнеркәсiп және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2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219,0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бөлiмi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15744,0</w:t>
            </w:r>
          </w:p>
        </w:tc>
      </w:tr>
      <w:tr>
        <w:trPr>
          <w:trHeight w:val="9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iске асыру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8185,0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4096,1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4096,1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бөлiмi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4096,1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1965,1</w:t>
            </w:r>
          </w:p>
        </w:tc>
      </w:tr>
      <w:tr>
        <w:trPr>
          <w:trHeight w:val="9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деңгейлерiнен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берiлетiн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57798,0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64913,0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64913,0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бөлiмi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93"/>
        <w:gridCol w:w="673"/>
        <w:gridCol w:w="693"/>
        <w:gridCol w:w="6873"/>
        <w:gridCol w:w="235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55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3665,0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3665,0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бөлiмi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-70016,6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70016,6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55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64913,0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7120,8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7120,8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бөлiмi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7120,8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 алдындағы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 өтеу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7115,0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қайтару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4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қалдықтары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12224,4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12224,4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12224,4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9 шілдедегі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130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81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ауданының 2015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493"/>
        <w:gridCol w:w="533"/>
        <w:gridCol w:w="7673"/>
        <w:gridCol w:w="223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55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1857124,0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713860,0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340097,0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340097,0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231303,0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231303,0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109061,0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53475,0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44717,0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ішкі салықтар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28191,0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4170,0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15797,0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</w:tr>
      <w:tr>
        <w:trPr>
          <w:trHeight w:val="7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8184,0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1808,0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1808,0</w:t>
            </w:r>
          </w:p>
        </w:tc>
      </w:tr>
      <w:tr>
        <w:trPr>
          <w:trHeight w:val="8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2662,0</w:t>
            </w:r>
          </w:p>
        </w:tc>
      </w:tr>
      <w:tr>
        <w:trPr>
          <w:trHeight w:val="8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10915,0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10915,0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10915,0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1124165,0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1124165,0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1124165,0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13"/>
        <w:gridCol w:w="673"/>
        <w:gridCol w:w="653"/>
        <w:gridCol w:w="6933"/>
        <w:gridCol w:w="223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55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1857124,0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215787,0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185749,0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13149,0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қызметiн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жөнiндегi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13149,0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51542,0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51542,0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121058,0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қызметiн қамтамасыз ету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121058,0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бөлiмi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18170,0</w:t>
            </w:r>
          </w:p>
        </w:tc>
      </w:tr>
      <w:tr>
        <w:trPr>
          <w:trHeight w:val="10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16792,0</w:t>
            </w:r>
          </w:p>
        </w:tc>
      </w:tr>
      <w:tr>
        <w:trPr>
          <w:trHeight w:val="8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басқару, жекешелендіруден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қызмет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дауларды реттеу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279,0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меншiкке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мүлiктi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11868,0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бөлiмi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11868,0</w:t>
            </w:r>
          </w:p>
        </w:tc>
      </w:tr>
      <w:tr>
        <w:trPr>
          <w:trHeight w:val="10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жүйесiн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дамыту және ауданды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11868,0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жою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1243843,0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88593,0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88593,0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88593,0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1090083,0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4527,0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дейiн тегiн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керi алып келудi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1085556,0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1040639,0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44917,0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65167,0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65167,0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12654,0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мемлекеттiк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үшiн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кешендердi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жеткiзу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43812,0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81311,0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66266,0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бағдарламалар бөлiмi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66266,0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9775,0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шешiмi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12637,0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тәрбиеленiп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30939,0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дейiнгi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жәрдемақылар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9784,0</w:t>
            </w:r>
          </w:p>
        </w:tc>
      </w:tr>
      <w:tr>
        <w:trPr>
          <w:trHeight w:val="10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көмекшілермен 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15045,0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бағдарламалар бөлiмi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15045,0</w:t>
            </w:r>
          </w:p>
        </w:tc>
      </w:tr>
      <w:tr>
        <w:trPr>
          <w:trHeight w:val="10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 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14668,0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төлемдердi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жеткiзу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30446,0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көріктендіру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30446,0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30446,0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14854,0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 адамдарды жерлеу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126143,0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45512,0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тiлдердi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бөлiмi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45512,0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45512,0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түрлерiн дамыту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4113,0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3862,0</w:t>
            </w:r>
          </w:p>
        </w:tc>
      </w:tr>
      <w:tr>
        <w:trPr>
          <w:trHeight w:val="8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 қатысуы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44228,0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тiлдердi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бөлiмi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42734,0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34544,0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тiлдерiн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8190,0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iшкi саясат бөлiмi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жүргiзу жөнiндегi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жүргiзу жөнiндегi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25380,0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тiлдердi дамыту бөлiмi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10743,0</w:t>
            </w:r>
          </w:p>
        </w:tc>
      </w:tr>
      <w:tr>
        <w:trPr>
          <w:trHeight w:val="7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тiлдердi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мәдениеттi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саясатты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7308,0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ішкі саясат 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8065,0</w:t>
            </w:r>
          </w:p>
        </w:tc>
      </w:tr>
      <w:tr>
        <w:trPr>
          <w:trHeight w:val="10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мемлекеттiлiктi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сенiмдiлiгiн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7070,0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iске асыру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6572,0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iске асыру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6572,0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дүниесiн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16361,0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7746,0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бөлiмi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7746,0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жүргізу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8615,0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бөлiмi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8615,0</w:t>
            </w:r>
          </w:p>
        </w:tc>
      </w:tr>
      <w:tr>
        <w:trPr>
          <w:trHeight w:val="7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8615,0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қызметi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15396,0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қызметi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15396,0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бөлiмi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7695,0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саясатты iске асыру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7695,0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72000,0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бөлiмi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iстеуiн қамтамасыз ету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52754,0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52754,0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бөлiмi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7330,0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7330,0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кәсiпкерлiк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бөлiмi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13607,0</w:t>
            </w:r>
          </w:p>
        </w:tc>
      </w:tr>
      <w:tr>
        <w:trPr>
          <w:trHeight w:val="7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кәсiпкерлiк,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өнеркәсiп және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 жөнiндегi 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13607,0</w:t>
            </w:r>
          </w:p>
        </w:tc>
      </w:tr>
      <w:tr>
        <w:trPr>
          <w:trHeight w:val="7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бөлiмi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31817,0</w:t>
            </w:r>
          </w:p>
        </w:tc>
      </w:tr>
      <w:tr>
        <w:trPr>
          <w:trHeight w:val="10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iске асыру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8174,0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23643,0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-7115,0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374"/>
        <w:gridCol w:w="693"/>
        <w:gridCol w:w="693"/>
        <w:gridCol w:w="6953"/>
        <w:gridCol w:w="22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7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7115,0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-7115,0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бөлiмi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7115,0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 алдындағы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 өтеу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