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4cc9" w14:textId="7a34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2012 жылғы 29 желтоқсандағы № 770 "2013 жылға арналған халықтың нысаналы топтарын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2013 жылғы 26 қыркүйектегі № 310 қаулысы. Қостанай облысының Әділет департаментінде 2013 жылғы 18 қазанда № 4246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актілерді мемлекеттік тіркеу ережесін бекіту туралы" Қазақстан Республикасы Үкіметінің 2006 жылғы 17 тамыздағы 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қолданыстағы заңнамаға сәйкес келтіру үшін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 әкімдігінің 2012 жылғы 29 желтоқсандағы № 770 "2013 жылға арналған халықтың нысаналы топтарын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3996 тіркелген, 2013 жылғы 25 қаңтарда "Айна" газетінде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орынбасарының міндетін атқарушы А.Т. 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