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0ffc" w14:textId="2d40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81 "Қарабалық ауданының 2013-2015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2013 жылғы 12 желтоқсандағы № 189 шешімі. Қостанай облысының Әділет департаментінде 2013 жылғы 13 желтоқсанда № 4342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20 желтоқсандағы № 81 "Қарабалық ауданының 2013-2015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3969 тіркелген, 2013 жылғы 10 қаңтарда "Айна"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"Қарабалық ауданының 2013-2015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3438980,3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650554,0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7415,0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25765,0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2755246,3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3447533,9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56134,0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63249,0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7115,0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3665,0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3665,0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-68352,6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68352,6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Т. Жаркимбаев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Е. Аманжолов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И. 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Бодня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желтоқсандағы № 189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№ 81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53"/>
        <w:gridCol w:w="713"/>
        <w:gridCol w:w="873"/>
        <w:gridCol w:w="6673"/>
        <w:gridCol w:w="21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3438980,3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650554,0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307747,0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307747,0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206320,0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50171,0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42891,0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25765,0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2755246,3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2755246,3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2755246,3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53"/>
        <w:gridCol w:w="713"/>
        <w:gridCol w:w="873"/>
        <w:gridCol w:w="6673"/>
        <w:gridCol w:w="21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3447533,9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224767,0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196402,4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60127,9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бойынша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52647,9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123204,5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122174,5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17277,0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15262,4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248,3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11087,6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11087,6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 жоспарлау жүйесiн қалыптастыру және дамыту және ауданды (облыстық маңызы бар қаланы) басқару саласындағы мемлекеттiк саясатты iске асыру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1261119,9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106365,0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106365,0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1111036,9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4959,5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4959,5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1106077,4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1055282,2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50795,2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43718,0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43718,0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бiлiм беру саласындағы мемлекеттiк саясатты iске асыру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кешендердi сатып алу және жеткiзу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7167,0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76549,0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62308,0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62308,0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 мүгедек балаларды материалдық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29391,0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 мемлекеттiк жәрдемақылар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8722,0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14241,0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1525306,3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144750,1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144750,1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74821,0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69929,1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1352834,7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1834,8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1350999,9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750535,0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600464,9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27721,5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27721,5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125889,5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45841,0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45841,0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45841,0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10431,7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10431,7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түрлерiн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41797,7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39749,7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7877,7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жүргiзу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мемлекеттiк ақпараттық саясатты жүргiзу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27819,1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11831,6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6869,6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4908,0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7786,7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6833,7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дене шынықтыру және спорт саласындағы мемлекеттiк саясатты iске асыру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23027,5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23027,5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23027,5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23027,5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58828,9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19447,5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1703,5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 саласындағы мемлекеттiк саясатты iске асыру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524,6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29732,4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29732,4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29732,4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13007,5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13007,5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6744,5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 саласындағы мемлекеттiк саясатты iске асыру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183,7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79456,0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79456,0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65982,0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52935,2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52935,2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23388,0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кәсiпкерлiк және ауыл шаруашылығы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15909,2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 үй-коммуналдық шаруашылығы, жолаушылар көлiгi және автомобиль жолдары саласындағы мемлекеттiк саясатты iске асыру жөнiндегi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7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1965,1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56134,0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63249,0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53"/>
        <w:gridCol w:w="713"/>
        <w:gridCol w:w="873"/>
        <w:gridCol w:w="6673"/>
        <w:gridCol w:w="2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бөлiмi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-68352,6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68352,6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53"/>
        <w:gridCol w:w="713"/>
        <w:gridCol w:w="873"/>
        <w:gridCol w:w="6673"/>
        <w:gridCol w:w="21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63249,0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63249,0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7120,8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7120,8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53"/>
        <w:gridCol w:w="713"/>
        <w:gridCol w:w="873"/>
        <w:gridCol w:w="6673"/>
        <w:gridCol w:w="207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