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7593" w14:textId="4807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ауданында халықтың нысаналы топтарына жататын тұлғалардың қосымша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2013 жылғы 23 қаңтардағы № 10 қаулысы. Қостанай облысының Әділет департаментінде 2013 жылғы 14 ақпанда № 4011 болып тіркелді. Күші жойылды - Қостанай облысы Қарасу ауданы әкімдігінің 2013 жылғы 1 қазандағы № 197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 жойылды - Қостанай облысы Қарасу ауданы әкімдігінің 01.10.2013 № 197 қаулысымен 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ауданында халықтың нысаналы топтарына жататын тұлғалардың қосымша тiзбесi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"Қарасу ауданының жұмыспен қамту және әлеуметтiк бағдарламалар бөлiмi" мемлекеттiк мекемесi халықтың нысаналы топтарына жататын тұлғаларды жұмыспен қамтуға жәрдемдесу бойынша шараларды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Қарасу ауданы әкімінің орынбасары Е.З. Балжақаевқа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кейiн күнтiзбелiк он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әкімi                                А. Нұрғазинов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 қаулысына 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ауданында халықтың нысаналы топтарына жататын тұлғалардың қосымша тiзбесi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Жиырма бір жастан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Елу жастан асқан жұмыссыз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Үш ай және одан көп ай жұмыс iстемеген жұмыссыз тұлғалар.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