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afde0" w14:textId="fdafd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21 желтоқсандағы № 71 "Қарасу ауданының 2013-2015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2013 жылғы 19 ақпандағы № 97 шешімі. Қостанай облысының Әділет департаментінде 2013 жылғы 21 ақпанда № 4030 болып тіркелді. Қолданылу мерзімінің аяқталуына байланысты күші жойылды - (Қостанай облысы Қарасу ауданы мәслихатының 2014 жылғы 23 маусымдағы № 02-4-128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- (Қостанай облысы Қарасу ауданы мәслихатының 23.06.2014 № 02-4-128 хатымен).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"Қарасу ауданының 2013-2015 жылдарға арналған аудандық бюджеті туралы" мәслихаттың 2012 жылғы 21 желтоқсандағы № 71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3972 тіркелген, 2013 жылғы 9 қаңтардағы "Қарасу өңірі"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Қарасу ауданының 2013-2015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2157779,0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606280,0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2209,0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1975,0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1547315,0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2195321,6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40296,0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44140,0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3844,0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-77838,6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77838,6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  В. Бабушкин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хатшысы:                      С. Қазиев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"Қарасу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Е. Бухаленко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"Қарасу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Е. Биркель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2013 жылғы 19 ақпандағы № 97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 шешіміне 1-қосымша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2012 жылғы 21 желтоқсандағы № 71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 шешіміне 1-қосымша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713"/>
        <w:gridCol w:w="573"/>
        <w:gridCol w:w="713"/>
        <w:gridCol w:w="7653"/>
        <w:gridCol w:w="2113"/>
      </w:tblGrid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2157779,0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606280,0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279865,0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279865,0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182000,0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182000,0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126556,0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58780,0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15499,0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16330,0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1547315,0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1547315,0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1547315,0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713"/>
        <w:gridCol w:w="693"/>
        <w:gridCol w:w="8133"/>
        <w:gridCol w:w="213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2195321,6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сиппаттағы мемлекеттік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249005,0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басқа органдар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223330,0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72057,0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67447,0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139027,0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137748,8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13755,0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13755,0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12147,0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11920,0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1369976,0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135032,0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57990,0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1180714,0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1180714,0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1140347,0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бiлiм беру мекемелер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жеткiзу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13498,0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14744,0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17977,0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98274,0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90028,0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162286,5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16963,5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1412,5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58378,0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51027,0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45142,0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25015,0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7650,0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73901,0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15303,0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8156,0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ауыл шаруашылығы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14001,0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14001,0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44597,0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14294,0</w:t>
            </w:r>
          </w:p>
        </w:tc>
      </w:tr>
      <w:tr>
        <w:trPr>
          <w:trHeight w:val="12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 мекендерінің сәулеттік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бейнесін жақсарту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оңтайла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құрылыстық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77546,0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57546,0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53342,5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53342,5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22126,0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ауыл шаруашылығы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20387,0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20290,0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6029,5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2867,6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2867,6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2867,6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736,6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 беруге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-77838,6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77838,6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қалдығының қозғалысы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37542,6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37542,6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37542,6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37542,6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2013 жылғы 19 ақпандағы № 97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 шешіміне 2-қосымша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2012 жылғы 21 желтоқсандағы № 71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 шешіміне 4-қосымша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2013-2015 жылдарға арналған ауылдар мен ауылдық</w:t>
      </w:r>
      <w:r>
        <w:br/>
      </w:r>
      <w:r>
        <w:rPr>
          <w:rFonts w:ascii="Times New Roman"/>
          <w:b/>
          <w:i w:val="false"/>
          <w:color w:val="000000"/>
        </w:rPr>
        <w:t>
округтер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416"/>
        <w:gridCol w:w="616"/>
        <w:gridCol w:w="705"/>
        <w:gridCol w:w="5897"/>
        <w:gridCol w:w="1507"/>
        <w:gridCol w:w="1530"/>
        <w:gridCol w:w="15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139027,0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143819,0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147026,0</w:t>
            </w:r>
          </w:p>
        </w:tc>
      </w:tr>
      <w:tr>
        <w:trPr>
          <w:trHeight w:val="52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және басқа органдар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139027,0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143819,0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147026,0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139027,0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143819,0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147026,0</w:t>
            </w:r>
          </w:p>
        </w:tc>
      </w:tr>
      <w:tr>
        <w:trPr>
          <w:trHeight w:val="76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137748,8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143819,0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147026,0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әкімшілері бойынша: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"Айдарлы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7831,0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"Белорус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4587,0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"Восток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6929,0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"Жалғысқан ауылы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6029,0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6122,0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"Железнодорожный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6165,8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6403,0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"Ильичев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5980,0</w:t>
            </w:r>
          </w:p>
        </w:tc>
      </w:tr>
      <w:tr>
        <w:trPr>
          <w:trHeight w:val="49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"Қарамырза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6262,0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14016,0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17994,0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18797,0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"Қойбағар ауылы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8714,0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"Люблин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6368,0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"Новопавлов ауылы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8426,0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"Новоселов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5685,0</w:t>
            </w:r>
          </w:p>
        </w:tc>
      </w:tr>
      <w:tr>
        <w:trPr>
          <w:trHeight w:val="27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"Октябрь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10130,0</w:t>
            </w:r>
          </w:p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"Павлов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5624,0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"Теректі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6294,0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"Ушаков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7114,0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"Целинный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6351,0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"Шолақашы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7003,0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"Черняев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6377,0</w:t>
            </w:r>
          </w:p>
        </w:tc>
      </w:tr>
      <w:tr>
        <w:trPr>
          <w:trHeight w:val="27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шығыстары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1278,2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"Айдарлы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"Белорус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"Восток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"Жалғысқан ауылы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"Железнодорожный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аппараты" 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"Ильичев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"Қарамырза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"Қойбағар ауылы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"Люблин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"Новопавлов ауылы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"Новоселов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"Октябрь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"Павлов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"Теректі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"Ушаков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"Целинный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"Шолақашы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"Черняев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19912,0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18681,0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19862,0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19912,0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18681,0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19862,0</w:t>
            </w:r>
          </w:p>
        </w:tc>
      </w:tr>
      <w:tr>
        <w:trPr>
          <w:trHeight w:val="5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19912,0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18681,0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19862,0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10838,0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10451,0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"Восток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</w:tr>
      <w:tr>
        <w:trPr>
          <w:trHeight w:val="27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"Қойбағар ауылы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1480,0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"Люблин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1463,0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"Новоселов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"Октябрь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49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"Черняев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1238,0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</w:p>
        </w:tc>
      </w:tr>
      <w:tr>
        <w:trPr>
          <w:trHeight w:val="5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туысы жоқ адамдарды жерлеу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27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27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5308,0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"Восток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5308,0</w:t>
            </w:r>
          </w:p>
        </w:tc>
      </w:tr>
      <w:tr>
        <w:trPr>
          <w:trHeight w:val="27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</w:tr>
      <w:tr>
        <w:trPr>
          <w:trHeight w:val="76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істеуін қамтамасыз ету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"Октябрь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шараларды іске асыру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"Восток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"Железнодорожный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"Октябрь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"Шолақашы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