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8568" w14:textId="b4f8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жерде жұмыс істейтін әлеуметтік қамсыздандыру, білім беру, мәдениет және спорт мамандары лауазымдарының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2013 жылғы 19 ақпандағы № 22 қаулысы. Қостанай облысының Әділет департаментінде 2013 жылғы 18 наурызда № 4067 болып тіркелді. Күші жойылды - Қостанай облысы Қарасу ауданы әкімдігінің 2013 жылғы 24 қазандағы № 206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 жойылды - Қостанай облысы Қарасу ауданы әкімдігінің 24.10.2013 № 206 қаулысымен 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Қарасу аудандық мәслихатының 2013 жылғы 19 ақпандағы № 101 "Ауылдық (селолық) жерде жұмыс істейтін әлеуметтік қамсыздандыру, білім беру, мәдениет және спорт мамандары лауазымдарының тізбесін келісу туралы" шешімінің негізінде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жерде жұмыс істейтін әлеуметтік қамсыздандыру, білім беру, мәдениет және спорт мамандары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орынбасары Е.З. Балжақаевқа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Қарасу ауданы әкімдігінің "Ауылдық (селолық) жерде жұмыс істейтін әлеуметтік қамсыздандыру, білім беру және мәдениет мамандары лауазымдарының тізбесін белгілеу туралы" 2009 жылғы 16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(Нормативтiк құқықтық актiлердi мемлекеттiк тiркеу тiзiлiмiнде № 9-13-77 болып тiркелген, 2009 жылдың 18 ақпанда "Қарасу өңірі" газетiнде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Шәмшиев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Бабушкин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Қазиев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қаулысына қосымша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(селолық) жерде жұмыс істейтін</w:t>
      </w:r>
      <w:r>
        <w:br/>
      </w:r>
      <w:r>
        <w:rPr>
          <w:rFonts w:ascii="Times New Roman"/>
          <w:b/>
          <w:i w:val="false"/>
          <w:color w:val="000000"/>
        </w:rPr>
        <w:t>
әлеуметтік қамсыздандыру, білім беру, мәдениет</w:t>
      </w:r>
      <w:r>
        <w:br/>
      </w:r>
      <w:r>
        <w:rPr>
          <w:rFonts w:ascii="Times New Roman"/>
          <w:b/>
          <w:i w:val="false"/>
          <w:color w:val="000000"/>
        </w:rPr>
        <w:t>
және спорт мамандары лауазымдарының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күтім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әлеуметтiк жұмыс жөнiндегi консультант.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мен қазыналық кәсіпорын басшысы мен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 жанындағы интернаттың, тұрғылықты орталықтың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дене тәрбиесінің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алғашқы әскери даярлық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оқу, оқу-өндірістік, оқу-тәрбие, тәрбие жұмысы жөніндегі және қосымша білім берудің басқа да ұйымдары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аға тәрбиеші,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дене тәрбиесі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оқу-өндірістік (оқыту) шеберханасының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зертхананың, кабинеттің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еңбек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аға әдістемеші,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аға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алғашқы әскери даярлық жөніндегі оқытушы-ұйымдастырушы.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ұйымның директоры, басшысы,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бөлімше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директордың, басшының, бастықтың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сектордың, бөлімнің, кітапхананың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сектор, халық ұжымының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суретші-ресімдеуші, қоюшы суретші;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бейне-дыбыс жазбаның, жарық аппаратурасының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кітапханашы, аға кітапханашы,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көркем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әдіскер, аға әдіскер, жетекші әдіскер, нұсқаушы-әдіскер.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нұсқаушы.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