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0b1f" w14:textId="af10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71 "Қарасу ауданының 2013-2015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2013 жылғы 11 шілдедегі № 132 шешімі. Қостанай облысының Әділет департаментінде 2013 жылғы 13 шілдеде № 4203 болып тіркелді. Қолданылу мерзімінің аяқталуына байланысты күші жойылды - (Қостанай облысы Қарасу ауданы мәслихатының 2014 жылғы 23 маусымдағы № 02-4-128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Қарасу ауданы мәслихатының 23.06.2014 № 02-4-128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"Қарасу ауданының 2013-2015 жылдарға арналған аудандық бюджеті туралы" шешіміне (Нормативтік құқықтық актілерді мемлекеттік тіркеу тізілімінде № 3972 тіркелген, 2013 жылғы 9 қаңтардағы "Қарасу өңірі"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Қарасу ауданының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2167834,9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602824,0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2467,0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5173,0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1557370,9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2224895,6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40296,0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44140,0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3844,0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-97356,7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97356,7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эпизоотияға қарсы іс-шараларды өткізуге 44598,9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асыруға, үйде оқытылатын мүгедек балаларды жабдықпен, бағдарламалық қамтыммен қамтамасыз етуге 780,0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10383,0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9)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жергілікті атқарушы органдардың штат санын ұлғайтуға 12389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Қазиев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 Биркель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132 шешіміне 1-қосымша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71 шешіміне №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33"/>
        <w:gridCol w:w="493"/>
        <w:gridCol w:w="433"/>
        <w:gridCol w:w="7853"/>
        <w:gridCol w:w="1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2167834,9</w:t>
            </w:r>
          </w:p>
        </w:tc>
      </w:tr>
      <w:tr>
        <w:trPr>
          <w:trHeight w:val="1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602824,0</w:t>
            </w:r>
          </w:p>
        </w:tc>
      </w:tr>
      <w:tr>
        <w:trPr>
          <w:trHeight w:val="1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274003,0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274003,0</w:t>
            </w:r>
          </w:p>
        </w:tc>
      </w:tr>
      <w:tr>
        <w:trPr>
          <w:trHeight w:val="1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179065,0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179065,0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127116,0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59280,0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44554,0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15499,0</w:t>
            </w:r>
          </w:p>
        </w:tc>
      </w:tr>
      <w:tr>
        <w:trPr>
          <w:trHeight w:val="4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19248,0</w:t>
            </w:r>
          </w:p>
        </w:tc>
      </w:tr>
      <w:tr>
        <w:trPr>
          <w:trHeight w:val="1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4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</w:tr>
      <w:tr>
        <w:trPr>
          <w:trHeight w:val="5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</w:t>
            </w:r>
          </w:p>
        </w:tc>
      </w:tr>
      <w:tr>
        <w:trPr>
          <w:trHeight w:val="14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3392,0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1557370,9</w:t>
            </w:r>
          </w:p>
        </w:tc>
      </w:tr>
      <w:tr>
        <w:trPr>
          <w:trHeight w:val="4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1557370,9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1557370,9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93"/>
        <w:gridCol w:w="693"/>
        <w:gridCol w:w="713"/>
        <w:gridCol w:w="433"/>
        <w:gridCol w:w="6913"/>
        <w:gridCol w:w="203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2224895,6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259621,6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234946,6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72057,0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67447,0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150643,6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147927,6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12147,0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11920,0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1404699,0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134232,0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1215572,0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1215572,0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1175205,0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68356,0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18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17977,0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16998,9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103897,9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жүйесiн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78672,9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19577,1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5155,1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59095,8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көркейтуді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59095,8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1412,5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55818,0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48467,0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42582,0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26528,5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7388,5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73902,9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44598,9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44598,9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44598,9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28694,0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28694,0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28694,0</w:t>
            </w:r>
          </w:p>
        </w:tc>
      </w:tr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28943,9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28943,9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28498,0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66988,7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66988,7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21624,0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18438,7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5796,7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2867,6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736,6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40296,0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-97356,7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97356,7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3844,9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57061,6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57061,6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57061,6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57061,6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132 шешіміне 2-қосымша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71 шешіміне № 4-қосымша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2013-2015 жылдарға арналған ауылдар мен</w:t>
      </w:r>
      <w:r>
        <w:br/>
      </w:r>
      <w:r>
        <w:rPr>
          <w:rFonts w:ascii="Times New Roman"/>
          <w:b/>
          <w:i w:val="false"/>
          <w:color w:val="000000"/>
        </w:rPr>
        <w:t>
ауылдық округттер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33"/>
        <w:gridCol w:w="573"/>
        <w:gridCol w:w="573"/>
        <w:gridCol w:w="5513"/>
        <w:gridCol w:w="1333"/>
        <w:gridCol w:w="1373"/>
        <w:gridCol w:w="13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</w:tr>
      <w:tr>
        <w:trPr>
          <w:trHeight w:val="25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150643,6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150643,6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150643,6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147927,6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әкімшілері бойынша: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"Айдарлы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"Белорус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7639,8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"Жалғысқан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"Железнодорожный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9924,6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"Ильичев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"Қарамырза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"Люблин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"Новопавлов ауылы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"Ушаков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"Целинный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"Шолақашы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"Черняев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"Айдарлы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"Белорус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"Жалғысқан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"Железнодорожный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"Ильичев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"Қарамырза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1316,8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"Люблин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"Новопавлов ауылы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"Ушаков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"Целинный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"Шолақашы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"Черняев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"Люблин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"Черняев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туысы жоқ адамдарды жерлеу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істеуін қамтамасыз ету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"Целинный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шараларды іске іске асыру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"Железнодорожный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"Шолақашы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