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08b9" w14:textId="60e0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18 ақпандағы № 60 "Үгіттік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2013 жылғы 29 тамыздағы № 174 қаулысы. Қостанай облысының Әділет департаментінде 2013 жылғы 7 қазанда № 4231 болып тіркелді. Күші жойылды - Қостанай облысы Қарасу ауданы әкімдігінің 2015 жылғы 26 маусымдағы № 161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Қарасу ауданы әкімдігінің 26.06.2015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2011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"Үгіттiк баспа материалдарын орналастыру үшiн орындарды белгiлеу туралы" қаулысына (Нормативтік құқықтық актілерді мемлекеттік тіркеу тізілімінде № 9-13-122 тіркелген, 2011 жылғы 23 ақпанда "Қарасу өңірі"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10833"/>
      </w:tblGrid>
      <w:tr>
        <w:trPr>
          <w:trHeight w:val="18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ауылы, Новоленинская көшесі,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("Железнодорожное-АМФ"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тұрмыс үйі ғимаратының жанында),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Воронежская көшесі, 16 ("Железнодорожное-АМФ"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жанында), Воронежская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("Железнодорожное-АМФ"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мәдениет үйі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Братский ауылы, Новая көшесі, 1 (пошта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ауылы, Казақ көшесі, 2, ("Железнодорожный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ауылы, Ленин көшесі, 1, ("Қарасу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 білім беру бөлімінің Жекекөл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 ғимаратының жанында).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кейiн күнтiзбелiк он күн өткен соң қолданысқа енгiзiледi.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Шәмшиев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Төлегенова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