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bd67" w14:textId="287b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субсидия алушылардың тізіміне қосуға арналған өтінімдерді ұсыну мерзімдерін және ауыл шаруашылығы дақылдарын оңтайлы себу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2013 жылғы 3 мамырдағы № 296 қаулысы. Қостанай облысының Әділет департаментінде 2013 жылғы 17 мамырда № 4133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арналған өтінімдерді ұсыну мерзімдері 2013 жылдың 11 маусымына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субсидияланатын басым ауыл шаруашылығы дақылдарының әрбір түрі бойынша оңтайлы себу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Ф. Аракелянға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 және 2013 жылдың 25 сәуірінен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573"/>
        <w:gridCol w:w="5933"/>
      </w:tblGrid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дақылдар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мамырға дейін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дақылдары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жылдарындағы 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тұқымдас көпжылдық шөптер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1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5 шілдеден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10 қыркүйекке дейін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 егілген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1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5 шілдеден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10 қыркүйекке дейін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