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792a8" w14:textId="80792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11 қаңтардағы № 1 "2013 жылға арналған халықтың нысаналы топтарын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2013 жылғы 5 қарашадағы № 890 қаулысы. Қостанай облысының Әділет департаментінде 2013 жылғы 28 қарашада № 4320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Қостанай ауданы әкiмдiгiнiң 2013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"2013 жылға арналған халықтың нысаналы топтарын анықтау туралы" қаулысына (Нормативтік құқықтық актілерді мемлекеттік тіркеу тізілімінде нөмірі 4003 тіркелген, 2013 жылы 8 ақпанда "Арна"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шығарылсын: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2001 жылғы 23 қаңтардағы Заңының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