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61ff" w14:textId="01f6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2014-2016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2013 жылғы 27 желтоқсандағы № 153 шешімі. Қостанай облысының Әділет департаментінде 2013 жылғы 30 желтоқсанда № 4384 болып тіркелді. Қолданылу мерзімінің аяқталуына байланысты күші жойылды (Қостанай облысы Қостанай ауданы мәслихат аппаратының 2015 жылғы 16 қаңтардағы № 02-30-3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Қостанай ауданы мәслихат аппаратының 16.01.2015 № 02-30-3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- 5887575,5 мың теңге, оның ішінде:</w:t>
      </w:r>
      <w:r>
        <w:br/>
      </w:r>
      <w:r>
        <w:rPr>
          <w:rFonts w:ascii="Times New Roman"/>
          <w:b w:val="false"/>
          <w:i w:val="false"/>
          <w:color w:val="000000"/>
          <w:sz w:val="28"/>
        </w:rPr>
        <w:t>
      салықтық түсімдер бойынша - 2530045,0 мың теңге;</w:t>
      </w:r>
      <w:r>
        <w:br/>
      </w:r>
      <w:r>
        <w:rPr>
          <w:rFonts w:ascii="Times New Roman"/>
          <w:b w:val="false"/>
          <w:i w:val="false"/>
          <w:color w:val="000000"/>
          <w:sz w:val="28"/>
        </w:rPr>
        <w:t>
      салықтық емес түсімдер бойынша - 8555,0 мың теңге;</w:t>
      </w:r>
      <w:r>
        <w:br/>
      </w:r>
      <w:r>
        <w:rPr>
          <w:rFonts w:ascii="Times New Roman"/>
          <w:b w:val="false"/>
          <w:i w:val="false"/>
          <w:color w:val="000000"/>
          <w:sz w:val="28"/>
        </w:rPr>
        <w:t>
      негізгі капиталды сатудан түсетін түсімдер бойынша - 23400,0 мың теңге;</w:t>
      </w:r>
      <w:r>
        <w:br/>
      </w:r>
      <w:r>
        <w:rPr>
          <w:rFonts w:ascii="Times New Roman"/>
          <w:b w:val="false"/>
          <w:i w:val="false"/>
          <w:color w:val="000000"/>
          <w:sz w:val="28"/>
        </w:rPr>
        <w:t>
      трансферттер түсімі бойынша - 3325575,5 мың теңге;</w:t>
      </w:r>
      <w:r>
        <w:br/>
      </w:r>
      <w:r>
        <w:rPr>
          <w:rFonts w:ascii="Times New Roman"/>
          <w:b w:val="false"/>
          <w:i w:val="false"/>
          <w:color w:val="000000"/>
          <w:sz w:val="28"/>
        </w:rPr>
        <w:t>
</w:t>
      </w:r>
      <w:r>
        <w:rPr>
          <w:rFonts w:ascii="Times New Roman"/>
          <w:b w:val="false"/>
          <w:i w:val="false"/>
          <w:color w:val="000000"/>
          <w:sz w:val="28"/>
        </w:rPr>
        <w:t>
      2) шығындар - 5999693,2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- 43685,6 мың теңге, оның ішінде:</w:t>
      </w:r>
      <w:r>
        <w:br/>
      </w:r>
      <w:r>
        <w:rPr>
          <w:rFonts w:ascii="Times New Roman"/>
          <w:b w:val="false"/>
          <w:i w:val="false"/>
          <w:color w:val="000000"/>
          <w:sz w:val="28"/>
        </w:rPr>
        <w:t>
      бюджеттік кредиттер - 58085,6 мың теңге;</w:t>
      </w:r>
      <w:r>
        <w:br/>
      </w:r>
      <w:r>
        <w:rPr>
          <w:rFonts w:ascii="Times New Roman"/>
          <w:b w:val="false"/>
          <w:i w:val="false"/>
          <w:color w:val="000000"/>
          <w:sz w:val="28"/>
        </w:rPr>
        <w:t>
      бюджеттiк кредиттердi өтеу - 14400,0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-155803,3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- 155803,3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бюджетке облыстық бюджеттен берілетін субвенциялар көлемі 1280549,0 мың теңге сомасында белгіленгені назарға алынсын.</w:t>
      </w:r>
      <w:r>
        <w:br/>
      </w:r>
      <w:r>
        <w:rPr>
          <w:rFonts w:ascii="Times New Roman"/>
          <w:b w:val="false"/>
          <w:i w:val="false"/>
          <w:color w:val="000000"/>
          <w:sz w:val="28"/>
        </w:rPr>
        <w:t>
</w:t>
      </w:r>
      <w:r>
        <w:rPr>
          <w:rFonts w:ascii="Times New Roman"/>
          <w:b w:val="false"/>
          <w:i w:val="false"/>
          <w:color w:val="000000"/>
          <w:sz w:val="28"/>
        </w:rPr>
        <w:t>
      3. 2014 жылы аудан бюджетінен облыстық бюджетке бюджеттік алып қоюлар көзделмегені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Қостанай ауданының жергілікті атқарушы органының резерві 13707,0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08.08.2014 </w:t>
      </w:r>
      <w:r>
        <w:rPr>
          <w:rFonts w:ascii="Times New Roman"/>
          <w:b w:val="false"/>
          <w:i w:val="false"/>
          <w:color w:val="000000"/>
          <w:sz w:val="28"/>
        </w:rPr>
        <w:t>№ 229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аудан бюджетінде мамандарды әлеуметтік қолдау шараларын іске асыруға республикалық бюджеттен 58085,6 мың теңге сомасында бюджеттік кредиттер сомаларының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ауданы мәслихатының 14.11.2014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2014 жылға арналған аудан бюджетінде мектепке дейінгі білім беру ұйымдарында мемлекеттік білім беру тапсырысын іске асыруға 105710,0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аудан бюджетінде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негізгі орта және жалпы орта білім беретін мемлекеттік мекемелеріндегі физика, химия, биология кабинеттерін оқу жабдығымен жарақтандыруға республикалық бюджеттен 17410,6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2014 жылға арналған аудан бюджетінде үш деңгейлі жүйе бойынша біліктілікті арттырудан өткен мұғалімдерге төленетін еңбекақыны арттыруға 34397,0 мың теңге сомасында республикалық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бюджетінде коммуналдық меншік объектілерінің материалдық-техникалық базасын нығайтуға 6015,6 мың теңге сомасында облыстық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Қостанай ауданы мәслихатының 08.08.2014 </w:t>
      </w:r>
      <w:r>
        <w:rPr>
          <w:rFonts w:ascii="Times New Roman"/>
          <w:b w:val="false"/>
          <w:i w:val="false"/>
          <w:color w:val="000000"/>
          <w:sz w:val="28"/>
        </w:rPr>
        <w:t>№ 229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2014 жылға арналған аудан бюджетінде инженерлік-коммуникациялық инфрақұрылымды жобалау, дамыту, жайластыру және (немесе) сатып алуға республикалық және облыстық бюджеттерден 668208,9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2014 жылға арналған аудан бюджетінде коммуналдық тұрғын үй қорының тұрғын үйін жобалау, салу және (немесе) сатып алуға республикалық және облыстық бюджеттерден 54932,0 мың теңге сомасында кезекте тұрғандар үшін тұрғын үй құрылысына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12. 2014 жылға арналған аудан бюджетінде Мүгедектердің құқықтарын қамтамасыз ету және өмір сүру сапасын жақсарту жөніндегі іс-шаралар жоспарын іске асыруға республикалық бюджеттен 346,1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2014 жылға арналған аудан бюджетінде ауылдық елді мекендерде сумен жабдықтау және су бұру жүйелерін дамытуға 31026,2 мың теңге сомасында облыстық бюджеттен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2014 жылға арналған аудан бюджетінде ауылдық елді мекендерде сумен жабдықтау және су бұру жүйелерін дамытуға 233858,0 мың теңге сомасында республикалық бюджеттен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15. 2014 жылға арналған аудан бюджетінде көлік инфрақұрылымын дамытуға 512943,9 мың теңге сомасында облыстық бюджеттен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2014 жылға арналған аудан бюджетінде спорт объектілерін дамытуға 171167,0 мың теңге сомасында облыстық бюджеттен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17. 2014 жылға арналған аудан бюджетінде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65818,6 мың теңге сомасында облыстық бюджеттен ағымдағы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17-1. 2014 жылға арналған аудан бюджетінде Қостанай ауданының Мичурин ауылындағы жолдарды орташа жөндеуге 25000,0 мың теңге сомасында облыстық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Қостанай облысы Қостанай ауданы мәслихатының 19.02.2014 </w:t>
      </w:r>
      <w:r>
        <w:rPr>
          <w:rFonts w:ascii="Times New Roman"/>
          <w:b w:val="false"/>
          <w:i w:val="false"/>
          <w:color w:val="000000"/>
          <w:sz w:val="28"/>
        </w:rPr>
        <w:t>№ 162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17-2. 2014 жылға арналған аудан бюджетінде келесі мөлшерлерде нысаналы трансферттерді қайтару көзделгені ескерілсін:</w:t>
      </w:r>
      <w:r>
        <w:br/>
      </w:r>
      <w:r>
        <w:rPr>
          <w:rFonts w:ascii="Times New Roman"/>
          <w:b w:val="false"/>
          <w:i w:val="false"/>
          <w:color w:val="000000"/>
          <w:sz w:val="28"/>
        </w:rPr>
        <w:t>
      республикалық бюджетке 12073,5 мың теңге сомасында;</w:t>
      </w:r>
      <w:r>
        <w:br/>
      </w:r>
      <w:r>
        <w:rPr>
          <w:rFonts w:ascii="Times New Roman"/>
          <w:b w:val="false"/>
          <w:i w:val="false"/>
          <w:color w:val="000000"/>
          <w:sz w:val="28"/>
        </w:rPr>
        <w:t>
      облыстық бюджетке 3,4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17-2-тармақпен толықтырылды - Қостанай облысы Қостанай ауданы мәслихатының 19.02.2014 </w:t>
      </w:r>
      <w:r>
        <w:rPr>
          <w:rFonts w:ascii="Times New Roman"/>
          <w:b w:val="false"/>
          <w:i w:val="false"/>
          <w:color w:val="000000"/>
          <w:sz w:val="28"/>
        </w:rPr>
        <w:t>№ 162</w:t>
      </w:r>
      <w:r>
        <w:rPr>
          <w:rFonts w:ascii="Times New Roman"/>
          <w:b w:val="false"/>
          <w:i w:val="false"/>
          <w:color w:val="ff0000"/>
          <w:sz w:val="28"/>
        </w:rPr>
        <w:t xml:space="preserve"> шешімімен; жаңа редакцияда - Қостанай облысы Қостанай ауданы мәслихатының 08.08.2014 </w:t>
      </w:r>
      <w:r>
        <w:rPr>
          <w:rFonts w:ascii="Times New Roman"/>
          <w:b w:val="false"/>
          <w:i w:val="false"/>
          <w:color w:val="000000"/>
          <w:sz w:val="28"/>
        </w:rPr>
        <w:t>№ 229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17-3. 2014 жылға арналған аудан бюджетінде мамандарды әлеуметтік қолдау шараларын іске асыруға 2013 жылы бөлінген пайдаланылмаған 601,4 мың теңге сомасында кредиттік қалдықтарды толық пайдалану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17-3-тармақпен толықтырылды - Қостанай облысы Қостанай ауданы мәслихатының 19.02.2014 </w:t>
      </w:r>
      <w:r>
        <w:rPr>
          <w:rFonts w:ascii="Times New Roman"/>
          <w:b w:val="false"/>
          <w:i w:val="false"/>
          <w:color w:val="000000"/>
          <w:sz w:val="28"/>
        </w:rPr>
        <w:t>№ 162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17-4. 2014 жылға арналған аудан бюджетінде мемлекеттік атаулы әлеуметтік көмек төлеуге 297,6 мың теңге сомасында республикалық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17-4-тармақпен толықтырылды - Қостанай облысы Қостанай ауданы мәслихатының 29.04.2014 </w:t>
      </w:r>
      <w:r>
        <w:rPr>
          <w:rFonts w:ascii="Times New Roman"/>
          <w:b w:val="false"/>
          <w:i w:val="false"/>
          <w:color w:val="000000"/>
          <w:sz w:val="28"/>
        </w:rPr>
        <w:t>№ 203</w:t>
      </w:r>
      <w:r>
        <w:rPr>
          <w:rFonts w:ascii="Times New Roman"/>
          <w:b w:val="false"/>
          <w:i w:val="false"/>
          <w:color w:val="ff0000"/>
          <w:sz w:val="28"/>
        </w:rPr>
        <w:t xml:space="preserve"> шешімімен (01.01.2014 бастап қолданысқа енгізіледі);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17-5. 2014 жылға арналған аудан бюджетінде 18 жасқа дейінгі балаларға мемлекеттік жәрдемақылар төлеуге 2588,9 мың теңге сомасында республикалық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17-5-тармақпен толықтырылды - Қостанай облысы Қостанай ауданы мәслихатының 29.04.2014 </w:t>
      </w:r>
      <w:r>
        <w:rPr>
          <w:rFonts w:ascii="Times New Roman"/>
          <w:b w:val="false"/>
          <w:i w:val="false"/>
          <w:color w:val="000000"/>
          <w:sz w:val="28"/>
        </w:rPr>
        <w:t>№ 203</w:t>
      </w:r>
      <w:r>
        <w:rPr>
          <w:rFonts w:ascii="Times New Roman"/>
          <w:b w:val="false"/>
          <w:i w:val="false"/>
          <w:color w:val="ff0000"/>
          <w:sz w:val="28"/>
        </w:rPr>
        <w:t xml:space="preserve"> шешімімен (01.01.2014 бастап қолданысқа енгізіледі);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17-6. 2014 жылға арналған аудан бюджетінде мемлекеттік мекемелердің мемлекеттік қызметшілері болып табылмайтын жұмыскерлерінің, сондай-ақ мемлекеттік кәсіпорындардың жұмыскерлерінің лауазымдық айлықақыларына ерекше еңбек жағдайлары үшін ай сайынғы үстеме төлеуге 114101,7 мың теңге сомасында республикалық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17-6-тармақпен толықтырылды - Қостанай облысы Қостанай ауданы мәслихатының 29.04.2014 </w:t>
      </w:r>
      <w:r>
        <w:rPr>
          <w:rFonts w:ascii="Times New Roman"/>
          <w:b w:val="false"/>
          <w:i w:val="false"/>
          <w:color w:val="000000"/>
          <w:sz w:val="28"/>
        </w:rPr>
        <w:t>№ 203</w:t>
      </w:r>
      <w:r>
        <w:rPr>
          <w:rFonts w:ascii="Times New Roman"/>
          <w:b w:val="false"/>
          <w:i w:val="false"/>
          <w:color w:val="ff0000"/>
          <w:sz w:val="28"/>
        </w:rPr>
        <w:t xml:space="preserve"> шешімімен (01.01.2014 бастап қолданысқа енгізіледі);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17-7. 2014 жылға арналған аудан бюджетінде 2014 жылдың 1 мамырынан бастап Ұлы Отан соғысының қатысушылары мен мүгедектеріне тұрмыстық қажеттіліктеріне әлеуметтік көмек мөлшерін 6-дан 10 айлық есептік көрсеткіштеріне дейін ұлғайтуға 1037,2 мың теңге сомасында облыстық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17-7-тармақпен толықтырылды - Қостанай облысы Қостанай ауданы мәслихатының 29.04.2014 </w:t>
      </w:r>
      <w:r>
        <w:rPr>
          <w:rFonts w:ascii="Times New Roman"/>
          <w:b w:val="false"/>
          <w:i w:val="false"/>
          <w:color w:val="000000"/>
          <w:sz w:val="28"/>
        </w:rPr>
        <w:t>№ 203</w:t>
      </w:r>
      <w:r>
        <w:rPr>
          <w:rFonts w:ascii="Times New Roman"/>
          <w:b w:val="false"/>
          <w:i w:val="false"/>
          <w:color w:val="ff0000"/>
          <w:sz w:val="28"/>
        </w:rPr>
        <w:t xml:space="preserve"> шешімімен (01.01.2014 бастап қолданысқа енгізіледі); жаңа редакцияда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17-8. 17-8. 2014 жылға арналған аудан бюджетінде жергілікті атқарушы органдардың облыстық бюджеттен қарыздар бойынша сыйақылар мен өзге де төлемдерді төлеу бойынша борышына қызмет көрсетуге 22,3 мың теңге сомасында шығындар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17-8-тармақпен толықтырылды - Қостанай облысы Қостанай ауданы мәслихатының 08.08.2014 </w:t>
      </w:r>
      <w:r>
        <w:rPr>
          <w:rFonts w:ascii="Times New Roman"/>
          <w:b w:val="false"/>
          <w:i w:val="false"/>
          <w:color w:val="000000"/>
          <w:sz w:val="28"/>
        </w:rPr>
        <w:t>№ 229</w:t>
      </w:r>
      <w:r>
        <w:rPr>
          <w:rFonts w:ascii="Times New Roman"/>
          <w:b w:val="false"/>
          <w:i w:val="false"/>
          <w:color w:val="ff0000"/>
          <w:sz w:val="28"/>
        </w:rPr>
        <w:t xml:space="preserve"> шешімімен (01.01.2014 бастап қолданысқа енгізіледі); жаңа редакцияда - Қостанай облысы Қостанай ауданы мәслихатының 14.11.2014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17-9. 2014 жылға арналған аудан бюджетінде эпизоотияға қарсы іс-шаралар жүргізуге 167,2 мың теңге сомасында облыстық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17-9-тармақпен толықтырылды - Қостанай облысы Қостанай ауданы мәслихатының 28.11.2014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2014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2014 жылға арналған кент, ауылдар, ауылдық округтер әкімдерінің аппараттары бойынша бюджеттік бағдарламалар жиынтығы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сессиясының төрайымы                       К. Балапанова</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З. Кенжегарина</w:t>
      </w:r>
    </w:p>
    <w:bookmarkStart w:name="z2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153 шешіміне 1-қосымша    </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мәслихатының 28.11.2014 </w:t>
      </w:r>
      <w:r>
        <w:rPr>
          <w:rFonts w:ascii="Times New Roman"/>
          <w:b w:val="false"/>
          <w:i w:val="false"/>
          <w:color w:val="ff0000"/>
          <w:sz w:val="28"/>
        </w:rPr>
        <w:t>№ 256</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4"/>
        <w:gridCol w:w="486"/>
        <w:gridCol w:w="658"/>
        <w:gridCol w:w="7298"/>
        <w:gridCol w:w="199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5887575,5</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2530045,0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984896,0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984896,0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664955,0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664955,0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813056,0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621257,0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164448,0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52157,0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3325575,5</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3325575,5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3325575,5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52"/>
        <w:gridCol w:w="746"/>
        <w:gridCol w:w="746"/>
        <w:gridCol w:w="7147"/>
        <w:gridCol w:w="206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5999693,2</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367990,6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335847,6</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103622,0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100846,0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217099,6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216025,6</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31288,1</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31288,1</w:t>
            </w:r>
          </w:p>
        </w:tc>
      </w:tr>
      <w:tr>
        <w:trPr>
          <w:trHeight w:val="13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30434,4</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14157,0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13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2788467,4</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239421,4</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239421,4</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133711,4</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105710,0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2431389,7</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16480,9</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16480,9</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2414908,8</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2384665,8</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117656,3</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117656,3</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10744,7</w:t>
            </w:r>
          </w:p>
        </w:tc>
      </w:tr>
      <w:tr>
        <w:trPr>
          <w:trHeight w:val="10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23491,0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40265,0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41959,6</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164416,3</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135039,4</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135039,4</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7547,6</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9286,0</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30404,2</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27013,7</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31715,9</w:t>
            </w:r>
          </w:p>
        </w:tc>
      </w:tr>
      <w:tr>
        <w:trPr>
          <w:trHeight w:val="12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29376,9</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29030,8</w:t>
            </w:r>
          </w:p>
        </w:tc>
      </w:tr>
      <w:tr>
        <w:trPr>
          <w:trHeight w:val="10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6372,8</w:t>
            </w:r>
          </w:p>
        </w:tc>
      </w:tr>
      <w:tr>
        <w:trPr>
          <w:trHeight w:val="7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1357676,7</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874392,5</w:t>
            </w:r>
          </w:p>
        </w:tc>
      </w:tr>
      <w:tr>
        <w:trPr>
          <w:trHeight w:val="7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77651,6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77651,6</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780046,9</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67132,0</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712914,9</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310394,2</w:t>
            </w:r>
          </w:p>
        </w:tc>
      </w:tr>
      <w:tr>
        <w:trPr>
          <w:trHeight w:val="7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34575,0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275819,2</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275819,2</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172890,0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88738,0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58524,0</w:t>
            </w:r>
          </w:p>
        </w:tc>
      </w:tr>
      <w:tr>
        <w:trPr>
          <w:trHeight w:val="7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84152,0</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81055,0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417532,2</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75812,3</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75812,3</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75812,3</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231870,0</w:t>
            </w:r>
          </w:p>
        </w:tc>
      </w:tr>
      <w:tr>
        <w:trPr>
          <w:trHeight w:val="64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60303,0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7090,9</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36823,1</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8299,0</w:t>
            </w:r>
          </w:p>
        </w:tc>
      </w:tr>
      <w:tr>
        <w:trPr>
          <w:trHeight w:val="10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171567,0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171567,0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79977,0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61937,0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53214,0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8723,0</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29872,9</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18580,9</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11618,9</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11292,0</w:t>
            </w:r>
          </w:p>
        </w:tc>
      </w:tr>
      <w:tr>
        <w:trPr>
          <w:trHeight w:val="10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114893,9</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36382,7</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13114,7</w:t>
            </w:r>
          </w:p>
        </w:tc>
      </w:tr>
      <w:tr>
        <w:trPr>
          <w:trHeight w:val="7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13114,7</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23268,0</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9798,0</w:t>
            </w:r>
          </w:p>
        </w:tc>
      </w:tr>
      <w:tr>
        <w:trPr>
          <w:trHeight w:val="10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p>
        </w:tc>
      </w:tr>
      <w:tr>
        <w:trPr>
          <w:trHeight w:val="10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68713,2</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68713,2</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68713,2</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34261,0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34261,0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20370,0</w:t>
            </w:r>
          </w:p>
        </w:tc>
      </w:tr>
      <w:tr>
        <w:trPr>
          <w:trHeight w:val="7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7998,0</w:t>
            </w:r>
          </w:p>
        </w:tc>
      </w:tr>
      <w:tr>
        <w:trPr>
          <w:trHeight w:val="7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631725,9</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631725,9</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71188,0</w:t>
            </w:r>
          </w:p>
        </w:tc>
      </w:tr>
      <w:tr>
        <w:trPr>
          <w:trHeight w:val="7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31188,0</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560537,9</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520837,9</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96473,0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7192,2</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7192,2</w:t>
            </w:r>
          </w:p>
        </w:tc>
      </w:tr>
      <w:tr>
        <w:trPr>
          <w:trHeight w:val="7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7092,2</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89280,8</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63653,2</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63653,2</w:t>
            </w:r>
          </w:p>
        </w:tc>
      </w:tr>
      <w:tr>
        <w:trPr>
          <w:trHeight w:val="7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18230,1</w:t>
            </w:r>
          </w:p>
        </w:tc>
      </w:tr>
      <w:tr>
        <w:trPr>
          <w:trHeight w:val="10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12214,5</w:t>
            </w:r>
          </w:p>
        </w:tc>
      </w:tr>
      <w:tr>
        <w:trPr>
          <w:trHeight w:val="7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7397,5</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7397,5</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10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12076,9</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12076,9</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12076,9</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12076,9</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43685,6</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58085,6</w:t>
            </w:r>
          </w:p>
        </w:tc>
      </w:tr>
      <w:tr>
        <w:trPr>
          <w:trHeight w:val="10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58085,6</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58085,6</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58085,6</w:t>
            </w:r>
          </w:p>
        </w:tc>
      </w:tr>
      <w:tr>
        <w:trPr>
          <w:trHeight w:val="6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661"/>
        <w:gridCol w:w="304"/>
        <w:gridCol w:w="683"/>
        <w:gridCol w:w="7684"/>
        <w:gridCol w:w="204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40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9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6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223"/>
        <w:gridCol w:w="223"/>
        <w:gridCol w:w="756"/>
        <w:gridCol w:w="8127"/>
        <w:gridCol w:w="214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-155803,3</w:t>
            </w:r>
          </w:p>
        </w:tc>
      </w:tr>
      <w:tr>
        <w:trPr>
          <w:trHeight w:val="40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155803,3</w:t>
            </w:r>
          </w:p>
        </w:tc>
      </w:tr>
    </w:tbl>
    <w:bookmarkStart w:name="z2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153 шешіміне 2-қосымша    </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Қостанай облысы Қостанай ауданы мәслихатының 28.11.2014 </w:t>
      </w:r>
      <w:r>
        <w:rPr>
          <w:rFonts w:ascii="Times New Roman"/>
          <w:b w:val="false"/>
          <w:i w:val="false"/>
          <w:color w:val="ff0000"/>
          <w:sz w:val="28"/>
        </w:rPr>
        <w:t>№ 256</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729"/>
        <w:gridCol w:w="491"/>
        <w:gridCol w:w="556"/>
        <w:gridCol w:w="7344"/>
        <w:gridCol w:w="2118"/>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5067729,0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2559618,0</w:t>
            </w:r>
          </w:p>
        </w:tc>
      </w:tr>
      <w:tr>
        <w:trPr>
          <w:trHeight w:val="3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1058755,0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1058755,0</w:t>
            </w:r>
          </w:p>
        </w:tc>
      </w:tr>
      <w:tr>
        <w:trPr>
          <w:trHeight w:val="3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782392,0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782392,0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645514,0</w:t>
            </w:r>
          </w:p>
        </w:tc>
      </w:tr>
      <w:tr>
        <w:trPr>
          <w:trHeight w:val="43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433159,0</w:t>
            </w:r>
          </w:p>
        </w:tc>
      </w:tr>
      <w:tr>
        <w:trPr>
          <w:trHeight w:val="43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185024,0</w:t>
            </w:r>
          </w:p>
        </w:tc>
      </w:tr>
      <w:tr>
        <w:trPr>
          <w:trHeight w:val="4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59055,0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25011,0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0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p>
        </w:tc>
      </w:tr>
      <w:tr>
        <w:trPr>
          <w:trHeight w:val="4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4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7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7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w:t>
            </w:r>
          </w:p>
        </w:tc>
      </w:tr>
      <w:tr>
        <w:trPr>
          <w:trHeight w:val="3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24006,0</w:t>
            </w:r>
          </w:p>
        </w:tc>
      </w:tr>
      <w:tr>
        <w:trPr>
          <w:trHeight w:val="43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24006,0</w:t>
            </w:r>
          </w:p>
        </w:tc>
      </w:tr>
      <w:tr>
        <w:trPr>
          <w:trHeight w:val="4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22204,0</w:t>
            </w:r>
          </w:p>
        </w:tc>
      </w:tr>
      <w:tr>
        <w:trPr>
          <w:trHeight w:val="43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2467729,0</w:t>
            </w:r>
          </w:p>
        </w:tc>
      </w:tr>
      <w:tr>
        <w:trPr>
          <w:trHeight w:val="4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2467729,0</w:t>
            </w:r>
          </w:p>
        </w:tc>
      </w:tr>
      <w:tr>
        <w:trPr>
          <w:trHeight w:val="3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2467729,0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86"/>
        <w:gridCol w:w="722"/>
        <w:gridCol w:w="787"/>
        <w:gridCol w:w="6975"/>
        <w:gridCol w:w="209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5067729,0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348106,0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310331,0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212915,0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212915,0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30752,0</w:t>
            </w:r>
          </w:p>
        </w:tc>
      </w:tr>
      <w:tr>
        <w:trPr>
          <w:trHeight w:val="12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3243,0</w:t>
            </w:r>
          </w:p>
        </w:tc>
      </w:tr>
      <w:tr>
        <w:trPr>
          <w:trHeight w:val="10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2473500,0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2174774,0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2159797,0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2130421,0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29376,0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170786,0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170786,0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10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36457,0</w:t>
            </w:r>
          </w:p>
        </w:tc>
      </w:tr>
      <w:tr>
        <w:trPr>
          <w:trHeight w:val="10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95819,0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155714,0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132967,0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132967,0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21839,0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25494,0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39647,0</w:t>
            </w:r>
          </w:p>
        </w:tc>
      </w:tr>
      <w:tr>
        <w:trPr>
          <w:trHeight w:val="10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22747,0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22747,0</w:t>
            </w:r>
          </w:p>
        </w:tc>
      </w:tr>
      <w:tr>
        <w:trPr>
          <w:trHeight w:val="10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21531,0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889324,0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710786,0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710786,0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192204,0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518582,0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167823,0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110522,0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86907,0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57301,0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53558,0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58067,0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58067,0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58067,0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60101,0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60101,0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10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69567,0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51335,0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11069,0</w:t>
            </w:r>
          </w:p>
        </w:tc>
      </w:tr>
      <w:tr>
        <w:trPr>
          <w:trHeight w:val="10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114907,0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37634,0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23432,0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699224,0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699224,0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32219,0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32219,0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667005,0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629875,0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141272,0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134309,0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18653,0</w:t>
            </w:r>
          </w:p>
        </w:tc>
      </w:tr>
      <w:tr>
        <w:trPr>
          <w:trHeight w:val="10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496"/>
        <w:gridCol w:w="583"/>
        <w:gridCol w:w="1044"/>
        <w:gridCol w:w="7092"/>
        <w:gridCol w:w="2162"/>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4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405"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75"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75"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223"/>
        <w:gridCol w:w="223"/>
        <w:gridCol w:w="964"/>
        <w:gridCol w:w="7702"/>
        <w:gridCol w:w="228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мың теңге</w:t>
            </w:r>
          </w:p>
        </w:tc>
      </w:tr>
      <w:tr>
        <w:trPr>
          <w:trHeight w:val="37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405"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bookmarkStart w:name="z3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153 шешіміне 3-қосымша    </w:t>
      </w:r>
    </w:p>
    <w:bookmarkEnd w:id="4"/>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01"/>
        <w:gridCol w:w="722"/>
        <w:gridCol w:w="680"/>
        <w:gridCol w:w="6890"/>
        <w:gridCol w:w="203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4402671,0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2767618,0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1172481,0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1172481,0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860358,0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860358,0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658466,0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433159,0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197976,0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1594671,0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1594671,0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5"/>
        <w:gridCol w:w="722"/>
        <w:gridCol w:w="744"/>
        <w:gridCol w:w="6932"/>
        <w:gridCol w:w="203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4402671,0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350258,0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316379,0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13235,0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215987,0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26392,0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26392,0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26257,0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2408523,0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2190124,0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2174438,0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2144842,0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140705,0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42423,0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645674,0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386525,0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386525,0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123954,0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37384,0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59579,0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63994,0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71561,0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335760,0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335760,0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34332,0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34332,0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301428,0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40"/>
        <w:gridCol w:w="605"/>
        <w:gridCol w:w="649"/>
        <w:gridCol w:w="7530"/>
        <w:gridCol w:w="20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6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45"/>
        <w:gridCol w:w="245"/>
        <w:gridCol w:w="590"/>
        <w:gridCol w:w="8183"/>
        <w:gridCol w:w="213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34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bl>
    <w:bookmarkStart w:name="z31"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153 шешіміне 4-қосымша    </w:t>
      </w:r>
    </w:p>
    <w:bookmarkEnd w:id="5"/>
    <w:p>
      <w:pPr>
        <w:spacing w:after="0"/>
        <w:ind w:left="0"/>
        <w:jc w:val="left"/>
      </w:pPr>
      <w:r>
        <w:rPr>
          <w:rFonts w:ascii="Times New Roman"/>
          <w:b/>
          <w:i w:val="false"/>
          <w:color w:val="000000"/>
        </w:rPr>
        <w:t xml:space="preserve"> 2014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62"/>
        <w:gridCol w:w="755"/>
        <w:gridCol w:w="777"/>
        <w:gridCol w:w="9419"/>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153 шешіміне 5-қосымша    </w:t>
      </w:r>
    </w:p>
    <w:bookmarkEnd w:id="6"/>
    <w:p>
      <w:pPr>
        <w:spacing w:after="0"/>
        <w:ind w:left="0"/>
        <w:jc w:val="left"/>
      </w:pPr>
      <w:r>
        <w:rPr>
          <w:rFonts w:ascii="Times New Roman"/>
          <w:b/>
          <w:i w:val="false"/>
          <w:color w:val="000000"/>
        </w:rPr>
        <w:t xml:space="preserve"> 2014 жылға арналған кент, ауылдар, ауылдық округтер әкімдерінің</w:t>
      </w:r>
      <w:r>
        <w:br/>
      </w:r>
      <w:r>
        <w:rPr>
          <w:rFonts w:ascii="Times New Roman"/>
          <w:b/>
          <w:i w:val="false"/>
          <w:color w:val="000000"/>
        </w:rPr>
        <w:t>
аппараттары бойынша бюджеттік бағдарламалар жиынтығы</w:t>
      </w:r>
    </w:p>
    <w:p>
      <w:pPr>
        <w:spacing w:after="0"/>
        <w:ind w:left="0"/>
        <w:jc w:val="both"/>
      </w:pPr>
      <w:r>
        <w:rPr>
          <w:rFonts w:ascii="Times New Roman"/>
          <w:b w:val="false"/>
          <w:i w:val="false"/>
          <w:color w:val="ff0000"/>
          <w:sz w:val="28"/>
        </w:rPr>
        <w:t xml:space="preserve">      Ескерту. 5-қосымша жаңа редакцияда - Қостанай облысы Қостанай ауданы мәслихатының 28.11.2014 </w:t>
      </w:r>
      <w:r>
        <w:rPr>
          <w:rFonts w:ascii="Times New Roman"/>
          <w:b w:val="false"/>
          <w:i w:val="false"/>
          <w:color w:val="ff0000"/>
          <w:sz w:val="28"/>
        </w:rPr>
        <w:t>№ 256</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986"/>
        <w:gridCol w:w="2072"/>
        <w:gridCol w:w="1882"/>
        <w:gridCol w:w="2019"/>
        <w:gridCol w:w="2090"/>
      </w:tblGrid>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"Қаладағы аудан, аудандық маңызы бар қала, кент, ауыл, ауылдық округ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 "Мемлекеттік органның күрделі шығыстары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 "Ауылдық жерлерде балаларды мектепке дейін тегін алып баруды және кері алып келуді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"Елді мекендердегі көшелерді жарықтандыру"</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216025,6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28459,0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2345"/>
        <w:gridCol w:w="2532"/>
        <w:gridCol w:w="2536"/>
        <w:gridCol w:w="2160"/>
      </w:tblGrid>
      <w:tr>
        <w:trPr>
          <w:trHeight w:val="51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 "Елді мекендердің санитариясын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мекендерді абаттандыру мен көгалдандыру"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"Аудандық маңызы бар қалаларда, кенттерде, ауылдарда, ауылдық округтерде автомобиль жолдарының жұмыс істеуін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123045000 "Елді-мекендер көшелеріндегі автомобиль жолдарын күрделі және орташа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63653,2</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19337,0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5997,2</w:t>
            </w:r>
          </w:p>
        </w:tc>
      </w:tr>
      <w:tr>
        <w:trPr>
          <w:trHeight w:val="37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