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7140" w14:textId="7da7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13 қыркүйектегі № 329 "Тұрғын үй көмегін көрсету тәртібі мен мөлшері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2013 жылғы 27 желтоқсандағы № 154 шешімі. Қостанай облысының Әділет департаментінде 2014 жылғы 24 қаңтарда № 4415 болып тіркелді. Күші жойылды - Қостанай облысы Қостанай ауданы мәслихатының 2014 жылғы 14 қарашадағы № 247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14.11.2014 </w:t>
      </w:r>
      <w:r>
        <w:rPr>
          <w:rFonts w:ascii="Times New Roman"/>
          <w:b w:val="false"/>
          <w:i w:val="false"/>
          <w:color w:val="ff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13 қыркүйектегі № 329 "Тұрғын үй көмегін көрсету тәртібі мен мөлшері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9-14-135 тіркелген, 2010 жылғы 22 қазанда "Арна"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"Тұрғын үй көмегін көрсету тәртібі мен мөлшері"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көмегі жергілікті бюджет қаражаты есебінен Қостанай ауданының әкімшілік аумағында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Қостанай ауданының әкімшілік аумағында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Қостанай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төрайымы               К. Балапанова</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 В. Панин</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 З. Кенжегарина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