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eb08" w14:textId="6a9e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субсидияланатын басым ауыл шаруашылығы дақылдарының түрлері бойынша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әкімдігінің 2013 жылғы 15 сәуірдегі № 164 қаулысы. Қостанай облысының Әділет департаментінде 2013 жылғы 22 мамырда № 4138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шаруашылығы ғылыми-зерттеу институты" жауапкершілігі шектеулі серіктестігінің ұсынымдары негізінде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Субсидияланатын басым ауыл шаруашылығы дақылдарының түрлері бойынша оңтайлы себу мерзімдері айқындалсын: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341"/>
        <w:gridCol w:w="6867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дақылдар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дақылдар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10 маусымға 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өсу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- 1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 дейін,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 – 5 шілдеден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 егілген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- 1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 дейін,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 – 5 шілдеден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қыркүйекке 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тамшылап суарылатын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дейін;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тамшылап суарылатын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Т.Т. Тұрағұловқа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бөлімі"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Ковальчук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