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9d12" w14:textId="1869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19 желтоқсандағы № 108 "Меңдіқара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2013 жылғы 10 шілдедегі № 155 шешімі. Қостанай облысының Әділет департаментінде 2013 жылғы 19 шілдеде № 4194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2013-2015 жылдарға арналған аудандық бюджеті туралы" мәслихаттың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3943 тіркелген, 2013 жылғы 10 қаңтарда "Меңдіқара үні" аудандық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1830431,4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445890,0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1376853,4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1833097,2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26166,0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каржы активтерін сатып алу – 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-37331,8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37331,8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2013 жылға арналған аудандық бюджетте 10837,0 мың теңге сомасында республикалық бюджеттен жергілікті атқарушы органдардың штат санын ұлғайтуға қаражаттар түсімі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Уақпаев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Г. Айсенова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17"/>
        <w:gridCol w:w="268"/>
        <w:gridCol w:w="417"/>
        <w:gridCol w:w="7866"/>
        <w:gridCol w:w="2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1830431,4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445890,0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Корпоративтік табыс салығы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13705,0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98"/>
        <w:gridCol w:w="776"/>
        <w:gridCol w:w="7136"/>
        <w:gridCol w:w="2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1833097,2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48207,0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1796,2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1264799,8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1129394,8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1126241,8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1090851,8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акпарат,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 (+)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-37331,8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