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9e79" w14:textId="6079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2013 жылғы 27 желтоқсандағы № 531 қаулысы. Қостанай облысының Әділет департаментінде 2014 жылғы 28 қаңтарда № 4421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халықтың нысаналы топтарының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 істемейтін азаматтар (он екі айдан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елу жастан асқан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С.Д. 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С. Жақаев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В. Гребенюк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