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7866" w14:textId="0917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88 "Науырзым ауданының 2013-2015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2013 жылғы 20 ақпандағы № 100 шешімі. Қостанай облысының Әділет департаментінде 2013 жылғы 27 ақпанда № 4047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тұпнұсқаның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"Науырзым ауданының 2013-2015 жылдарға арналған аудандық бюджеті туралы"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3965 тіркелген, 2013 жылғы 10 қаңтарда "Науырзым тынысы"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1156328,0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154667,0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3293,0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9592,0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988776,0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1166656,4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8814,5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10388,5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1574,0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-19142,9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19142,9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2013 жылға арналған аудандық бюджетте мынадай мөлшерлерде нысаналы трансферттерді қайтару көзделген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2115,4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орталықтарының қызметін қамтамасыз етуге 9382,0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З. Алдажұманова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Дехтярева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 шешіміне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 шешіміне 1-қосымша  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Науырзым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73"/>
        <w:gridCol w:w="593"/>
        <w:gridCol w:w="493"/>
        <w:gridCol w:w="7613"/>
        <w:gridCol w:w="21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1156328,0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988776,0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988776,0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693"/>
        <w:gridCol w:w="673"/>
        <w:gridCol w:w="7173"/>
        <w:gridCol w:w="21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1166656,4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170393,0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148678,0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11229,0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66028,0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65996,0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626758,0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71469,0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71469,0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61111,0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527570,0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527570,0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519521,0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66570,4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50059,0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16511,4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16086,4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76476,0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34432,0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26357,0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5856,0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2115,4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-19142,9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