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67fa8" w14:textId="8867f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2012 жылғы 21 желтоқсандағы № 88 "Науырзым ауданының 2013-2015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2013 жылғы 8 мамырдағы № 118 шешімі. Қостанай облысының Әділет департаментінде 2013 жылғы 21 мамырда № 4134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Науырзым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2012 жылғы 21 желтоқсандағы № 88 "Науырзым ауданының 2013-2015 жылдарға арналған аудандық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3965 тіркелген, 2013 жылғы 10 қаңтарда "Науырзым тынысы"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Науырзым ауданының 2013-2015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2013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1156328,0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154667,0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3293,0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9592,0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988776,0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1166656,4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8814,5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10388,5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1574,0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-19142,9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19142,9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10386,0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1574,0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10330,9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З. Алдажұманова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"Науырзым ауданының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Р. Будекенова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"Науырзым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Н. Дехтярева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8 мамырдағы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118 шешіміне қосымша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88 шешіміне 1-қосымша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Науырзым ауданының 2013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553"/>
        <w:gridCol w:w="553"/>
        <w:gridCol w:w="7993"/>
        <w:gridCol w:w="259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1156328,0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154667,0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72197,0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72197,0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59980,0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59980,0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1313,0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9592,0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9592,0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988776,0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988776,0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988776,0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673"/>
        <w:gridCol w:w="653"/>
        <w:gridCol w:w="7753"/>
        <w:gridCol w:w="259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1166656,4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166062,0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144347,0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11339,0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11291,0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71373,0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65750,0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61635,0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61603,0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12486,0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12486,0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12486,0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9229,0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9229,0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9229,0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оларды жою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626758,0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71469,0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71469,0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61111,0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528689,0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528689,0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520640,0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26600,0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26600,0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 жеткізу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11235,0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67844,4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50429,0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50429,0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13061,0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5669,0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17656,0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17415,4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17415,4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16990,4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76431,0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11634,0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құрылыс,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11634,0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реконструкциялау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11634,0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57761,0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құрылыс,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57761,0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бұру жүйелерін дамыту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57761,0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7036,0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7036,0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88705,0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36307,0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36307,0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36307,0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23267,0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19747,0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1120,0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23508,0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11284,0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9124,0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7290,0</w:t>
            </w:r>
          </w:p>
        </w:tc>
      </w:tr>
      <w:tr>
        <w:trPr>
          <w:trHeight w:val="9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4934,0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4934,0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33688,0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33688,0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33688,0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6837,0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құрылыс,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43965,0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43965,0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6618,0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37347,0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37347,0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28912,0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28912,0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6549,0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қарыздар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сыйақылар мен өзге де төлемдерді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борышына қызмет көрсету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4246,4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4246,4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4246,4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2115,4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8814,5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10388,5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10388,5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10388,5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10388,5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10388,5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 Бюджет тапшылығы (профициті)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-19142,9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