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5a86" w14:textId="eed5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субсидия алушылардың тізіміне қосуға арналған өтінімдерді ұсыну мерзімдерін және ауыл шаруашылығы дақылдарын оңтайлы себу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2013 жылғы 24 маусымдағы № 139 қаулысы. Қостанай облысының Әділет департаментінде 2013 жылғы 28 маусымда № 4160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арттыруға жергілікті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қаулысына сәйкес және "Қостанай ауыл шаруашылығы ғылыми-зерттеу институты" жауапкершілігі шектеулі серіктестігінің 2013 жылғы 2 сәуірдегі ұсынысы негізінде,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алушылардың тізіміне қосуға арналған өтінімдерді ұсыну мерзімдері 2013 жылдың 5 маусымына дейін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жылға субсидияланатын басым ауыл шаруашылығы дақылдарының әрбір түрі бойынша оңтайлы себу мерзімдері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Қ.Қ. Ормановқа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Әкімдіктің 2012 жылғы 11 шілдедегі 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"Субсидияланатын басым ауыл шаруашылығы дақылдарының әрбір түрі бойынша оңтайлы себу мерзімдері туралы" қаулысының (Нормативтік құқықтық актілерді мемлекеттік тіркеу тізілімінде № 9-16-147 тіркелген, 2012 жылғы 20 тамыздағы № 23 "Науырзым Тынысы"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қолданысқа енгізіледі және 2013 жылғы 25 сәуірден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Науырзым ауданының әкімі                   А. Балғарин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бөлiмi"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 Ж. Тілеуғабылов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субсидияланатын басым ауыл шаруашылығы дақылдарының әрбір түрі 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853"/>
        <w:gridCol w:w="5873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дәнді дақылдар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бұршақ тұқымдас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мамырға дейін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маусымға дейін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өсу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тұқымдас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шілдеден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қыркүйекке дейін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мамырға дейін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Көкөністер,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маусымға дейін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егілген 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шілдеден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қыркүйекке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