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354e" w14:textId="3003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88 "Науырзым ауданының 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2013 жылы 11 қарашадағы № 157 шешімі. Қостанай облысының Әділет департаментінде 2013 жылғы 25 қарашада № 4305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"Науырзым ауданының 2013-2015 жылдарға арналған аудандық бюджеті туралы" шешіміне (нормативтік құқықтық актілерді мемлекеттік тіркеу тізілімінде № 3965 тіркелген, 2013 жылғы 10 қаңтарда "Науырзым тынысы"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1170031,8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154667,0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15454,0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9592,0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990318,8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1180360,2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4562,7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5831,7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1269,0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-14891,1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14891,1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5831,7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1271,5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10330,9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З. Алдажұманова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Дехтярева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157 шешіміне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53"/>
        <w:gridCol w:w="373"/>
        <w:gridCol w:w="373"/>
        <w:gridCol w:w="7873"/>
        <w:gridCol w:w="201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1170031,8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154667,0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70112,0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70112,0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5068,0</w:t>
            </w:r>
          </w:p>
        </w:tc>
      </w:tr>
      <w:tr>
        <w:trPr>
          <w:trHeight w:val="5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5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</w:p>
        </w:tc>
      </w:tr>
      <w:tr>
        <w:trPr>
          <w:trHeight w:val="5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2477,0</w:t>
            </w:r>
          </w:p>
        </w:tc>
      </w:tr>
      <w:tr>
        <w:trPr>
          <w:trHeight w:val="7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4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16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12161,0</w:t>
            </w:r>
          </w:p>
        </w:tc>
      </w:tr>
      <w:tr>
        <w:trPr>
          <w:trHeight w:val="9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990318,8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990318,8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990318,8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93"/>
        <w:gridCol w:w="733"/>
        <w:gridCol w:w="673"/>
        <w:gridCol w:w="7333"/>
        <w:gridCol w:w="20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1180360,2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168381,7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149154,3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67486,5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62277,9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5208,6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68104,8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64339,8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9366,2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9803,4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9803,4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9803,4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1673,9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1673,9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1673,9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741,8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656519,9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64425,0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534807,7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534807,7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526638,7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46929,2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46929,2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22962,2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62907,5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43879,1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43879,1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3771,2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360,1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17746,8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19028,4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19028,4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18603,4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73663,7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8852,3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8852,3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57743,0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7068,4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7068,4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3814,7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2877,9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86514,7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33834,7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33834,7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4973,2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2131,2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23422,8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11306,1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7180,6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7194,7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63091,4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22091,2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13136,3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13119,3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5158,2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3796,7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7313,4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7313,4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6692,8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6692,8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39291,3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39291,3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1192,3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1192,3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16603,6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6616,6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2115,4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4562,7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-14891,1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