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a331" w14:textId="018a3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қатарындағы кемтар балаларды үйде оқытуға жұмсаған шығындарын өтеу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2013 жылғы 11 қарашадағы № 159 шешімі. Қостанай облысының Әділет департаментінде 2013 жылғы 4 желтоқсанда № 4326 болып тіркелді. Күші жойылды - Қостанай облысы Науырзым ауданы мәслихатының 2015 жылғы 22 сәуірдегі № 298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Қостанай облысы Науырзым ауданы мәслихатының 22.04.2015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11 шілдедегі "Кемтар балаларды әлеуметтік және медициналық–педагогикалық түзеу арқылы қолдау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Мүгедектер қатарындағы кемтар балаларды (бұдан әрі – кемтар балалар) үйде оқытуға жұмсаған шығындарын (бұдан әрі – оқытуға жұмсаған шығындарын өтеу) жеке оқыту жоспары бойынша тоқсанына сегіз айлық есептік көрсеткіш мөлшерінде өтелсін.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оқытуға жұмсаған шығындарын өтеуді "Науырзым ауданының жұмыспен қамту және әлеуметтік бағдарламалар бөлімі" мемлекеттік мекемесі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оқытуға жұмсаған шығындарын өтеу үйде оқытылатын кемтар балалардың ата-аналарына және өзге де заңды өкілдеріне (бұдан әрі – алушы)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оқытуға жұмсаған шығындарын өтеу үшін алушы мынадай құжаттарды: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алушының жеке басын куәландыратын құжаттың көшірмесін;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кемтар балалар үшін – баланың туу туралы куәлігінің көшірмесін;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тұрақты тұрғылықты жері бойынша тіркелгенін растайтын құжатты;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психологиялық–медициналық–педагогикалық консультацияның қорытындысын;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мүгедектігі туралы анықтаманың көшірмесін;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банктегі шоттың бар болуы туралы құжаттың көшірмесін;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оқытылатынын растайтын құжатты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әр кемтар балаға оқытуға жұмсаған шығындарын өтеу тиісті оқу жылы ішінде жүргізіледі деп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Алдажұманова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