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4386" w14:textId="b8b4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53 "Сарыкөл ауданының 2013-2015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2013 жылғы 20 ақпандағы № 64 шешімі. Қостанай облысының Әділет департаментінде 2013 жылғы 22 ақпанда № 4036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2013-2015 жылдарға арналған аудандық бюджетi туралы" 2012 жылғы 21 желтоқсандағы № 53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3974 нөмірімен тіркелген, 2013 жылғы 14 ақпанда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2222400,0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- 430062,0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37561,0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1751400,0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2276466,4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30784,0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33754,0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-84850,4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84850,4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Қ. Дәндібаева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Бекпанов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ақпандағы № 64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№ 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773"/>
        <w:gridCol w:w="8253"/>
        <w:gridCol w:w="24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2222400,0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653"/>
        <w:gridCol w:w="653"/>
        <w:gridCol w:w="7893"/>
        <w:gridCol w:w="23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2276466,4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59630,0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100379,0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1186132,4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1048348,4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1047188,4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1021365,4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520958,0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133475,0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53738,0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36"/>
        <w:gridCol w:w="695"/>
        <w:gridCol w:w="8264"/>
        <w:gridCol w:w="234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-84850,4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84850,4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733"/>
        <w:gridCol w:w="653"/>
        <w:gridCol w:w="8193"/>
        <w:gridCol w:w="23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813"/>
        <w:gridCol w:w="8333"/>
        <w:gridCol w:w="23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54066,4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54066,4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