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d82b" w14:textId="207d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54 "Азаматтардың жекелеген санаттарына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2013 жылғы 1 сәуірдегі № 71 шешімі. Қостанай облысының Әділет департаментінде 2013 жылғы 18 сәуірде № 4101 болып тіркелді. Күші жойылды - Қостанай облысы Сарыкөл ауданы мәслихатының 2013 жылғы 6 желтоқсандағы № 126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06.12.2013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және "Сәйкестендіру нөмірлерінің ұлттық тізілімдері туралы" Қазақстан Республикасының 2007 жылғы 12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"Азаматтардың жекелеген санаттарына әлеуметтік көмек көрсету туралы" 2012 жылғы 21 желтоқсандағы № 54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3985 тіркелген, 2013 жылғы 24 қаңтарда "Сарыкөл"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С. Аникин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Молдабеков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