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e327" w14:textId="be4e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53 "Сарыкөл ауданының 2013-2015 жылдарға арналған аудандық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2013 жылғы 11 шілдедегі № 94 шешімі. Қостанай облысының Әділет департаментінде 2013 жылғы 23 шілдеде № 4202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109–баптарына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"Сарыкөл ауданының 2013-2015 жылдарға арналған аудандық бюджетi туралы"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(Нормативтік құқықтық актілерді мемлекеттік тіркеу тізілімінде № 3974 тіркелген, 2013 жылғы 14 ақпанда "Сарыкөл" газетінде жарияланған) келесі өзгерiс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2013-2015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2228221,4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- 430062,0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3377,0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37561,0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1757221,4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2286287,8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30784,0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33754,0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-88850,4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88 850,4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Г. Батуринец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А. Бекпанов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633"/>
        <w:gridCol w:w="8053"/>
        <w:gridCol w:w="21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2228221,4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1757221,4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1757221,4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1757221,4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93"/>
        <w:gridCol w:w="653"/>
        <w:gridCol w:w="673"/>
        <w:gridCol w:w="7533"/>
        <w:gridCol w:w="2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2286287,8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193824,7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172285,7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55932,7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1186047,4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101773,0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1044344,4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1043184,4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1017361,4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79292,0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қалаларды және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43653,0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67691,4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9814,0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оңтайла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73"/>
        <w:gridCol w:w="653"/>
        <w:gridCol w:w="7973"/>
        <w:gridCol w:w="21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-88850,4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