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683c" w14:textId="b366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80 "2013-2015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2013 жылғы 20 ақпандағы № 97 шешімі. Қостанай облысының Әділет департаментінде 2013 жылғы 22 ақпанда № 4035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44-бабының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"2013–2015 жылдарға арналған аудандық бюджет туралы"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3976 тіркелген, 2013 жылғы 10 қаңтарда "Маяк"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2013–2015 жылдарға арналған аудандық бюджеті тиісінше 1, 2 және 3-қосымшаларға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2 266 247,0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1 295 590,0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4 850,0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965 807,0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2 267 889,8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49 767,0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57 123,0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7 356,0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4 050,0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- 55 459,8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55 459,8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2-1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2013 жылға арналған аудандық бюджетте 1 928,0 мың теңге сомасында нысаналы трансферттердің, оның ішінде республикалық бюджеттен бөлінген 1 927,9 мың теңге сомасында трансферттердің және облыстық бюджеттен бөлінген 0,1 мың теңге сомасында трансферттердің қайтарылуы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2013 жылға арналған аудандық бюджетте облыстық бюджеттен ағымдағы нысаналы трансферттер түсімінің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коммуналдық меншік объектілерінің материалдық – техникалық базасын нығайтуға;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білім беру ұйымдарын ұстауға.";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Таран ауданы жергілікті атқарушы органының 2013 жылға арналған резерві 24 720,0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Он тоғызыншы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төрайымы                   М. Гривко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20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97 шешіміне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93"/>
        <w:gridCol w:w="7953"/>
        <w:gridCol w:w="21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2266247,0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1295590,0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458955,0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458955,0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472230,0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407640,0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32516,0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8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4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965807,0</w:t>
            </w:r>
          </w:p>
        </w:tc>
      </w:tr>
      <w:tr>
        <w:trPr>
          <w:trHeight w:val="6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965807,0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965807,0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13"/>
        <w:gridCol w:w="693"/>
        <w:gridCol w:w="7093"/>
        <w:gridCol w:w="2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2267889,8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229837,0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51927,0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128756,0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13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қауiпсiздiгiн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1272625,0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111892,0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93407,0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1070729,0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1070479,0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1050696,0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86004,0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104814,0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338288,0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33861,0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136940,8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56180,8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56180,8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56180,8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40349,0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27687,0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31768,0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31959,0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69335,0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22652,0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-55459,8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