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0c02" w14:textId="ab70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жылы халықтың нысаналы топтарын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2013 жылғы 1 ақпандағы № 55 қаулысы. Қостанай облысының Әділет департаментінде 2013 жылғы 4 наурызда № 4054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тұпнұсқаның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нысаналы топтарын жұмыспен қамтуға жәрдемдесу мақсатында Таран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Халықтың нысаналы топтарына жататын тұлғалардың мынадай тізімі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беруші-заңды тұлғаның таратылуына не жұмыс беруші-жеке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қылмыстық-атқару инспекциясы пробация қызметінің есебінде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уәкілетті органда жұмыссыз ретінде жұмыспен қамту мәселелері жөнінде тіркелген елу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ұзақ уақыт (бір жыл және одан астам) жұмыс істемеген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техникалық және кәсіптік, жоғары оқу орнынан кейінгі білім беру ұйымдарын бітірушілер.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Б. Өтеулин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"Таран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Л. Өтешева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