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1a13" w14:textId="06a1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80 "2013-2015 жылдарға арналған 
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2013 жылғы 12 шілдедегі № 135 шешімі. Қостанай облысының Әділет департаментінде 2013 жылғы 22 шілдеде № 4197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"2013-2015 жылдарға арналған аудандық бюджет туралы"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3976 тіркелген, 2013 жылғы 10 қаңтарда "Маяк"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2321067,7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1294690,0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1020627,7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2323736,5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49767,0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57123,0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7356,0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-55459,8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55459,8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2013 жылға арналған аудандық бюджетте нысаналы мақсатқа сай пайдаланылмаған нысаналы трансферттерді қайтару 498,3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3), 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сот шешімі бойынша міндеттемелерін өтеу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энергия тиімділігін арттыру есепке алып құрал-жабдық сатып алуға, 2013-2014 жылдардың жылыту маусымында бу қазандықтың апатсыз жұмысы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2013 жылға арналған аудандық бюджетке кіріс ысырабын өтеуге облыстық бюджеттен қаржы түсімі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жергілікті атқарушы органдардың штат санын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Жиырма бесінші,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В. Ересько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533"/>
        <w:gridCol w:w="839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2321067,7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1294690,0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423050,0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83936,0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8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73"/>
        <w:gridCol w:w="733"/>
        <w:gridCol w:w="757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2323736,5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1059919,0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1041636,0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340428,7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3978,4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138590,8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119515,0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72832,0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IҮ.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ауыл (село), ауылдық (селолық) округі, қалада аудандық маңызы бар қаланың аудаг әкімдерінің аппаратары бойынша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353"/>
        <w:gridCol w:w="1813"/>
        <w:gridCol w:w="1853"/>
        <w:gridCol w:w="1933"/>
        <w:gridCol w:w="2213"/>
      </w:tblGrid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673"/>
        <w:gridCol w:w="1833"/>
        <w:gridCol w:w="1733"/>
        <w:gridCol w:w="1733"/>
        <w:gridCol w:w="1493"/>
        <w:gridCol w:w="1813"/>
        <w:gridCol w:w="1693"/>
      </w:tblGrid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 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 шеңбе-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дамы-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 жәр-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76572,1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